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93" w:rsidRDefault="00377293" w:rsidP="00377293">
      <w:pPr>
        <w:widowControl w:val="0"/>
        <w:autoSpaceDE w:val="0"/>
        <w:ind w:left="708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załącznik nr 1</w:t>
      </w: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  <w:t xml:space="preserve">        </w:t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  <w:t xml:space="preserve"> formularz oferty</w:t>
      </w:r>
    </w:p>
    <w:p w:rsidR="00377293" w:rsidRDefault="00377293" w:rsidP="00377293">
      <w:pPr>
        <w:widowControl w:val="0"/>
        <w:autoSpaceDE w:val="0"/>
        <w:rPr>
          <w:b/>
          <w:bCs/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</w:t>
      </w:r>
    </w:p>
    <w:p w:rsidR="00377293" w:rsidRDefault="00377293" w:rsidP="00377293">
      <w:pPr>
        <w:widowControl w:val="0"/>
        <w:autoSpaceDE w:val="0"/>
        <w:autoSpaceDN w:val="0"/>
        <w:adjustRightInd w:val="0"/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Nazwa Wykonawcy/ów</w:t>
      </w:r>
    </w:p>
    <w:p w:rsidR="00377293" w:rsidRPr="00C86DB7" w:rsidRDefault="00377293" w:rsidP="00377293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vertAlign w:val="baseline"/>
          <w:lang w:val="en-US"/>
        </w:rPr>
      </w:pPr>
      <w:r w:rsidRPr="00C86DB7">
        <w:rPr>
          <w:color w:val="auto"/>
          <w:sz w:val="22"/>
          <w:szCs w:val="22"/>
          <w:vertAlign w:val="baseline"/>
          <w:lang w:val="en-US"/>
        </w:rPr>
        <w:t>……………………………………………….</w:t>
      </w:r>
    </w:p>
    <w:p w:rsidR="00377293" w:rsidRPr="00C86DB7" w:rsidRDefault="00377293" w:rsidP="00377293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vertAlign w:val="baseline"/>
          <w:lang w:val="en-US"/>
        </w:rPr>
      </w:pPr>
      <w:r w:rsidRPr="00C86DB7">
        <w:rPr>
          <w:color w:val="auto"/>
          <w:sz w:val="22"/>
          <w:szCs w:val="22"/>
          <w:vertAlign w:val="baseline"/>
          <w:lang w:val="en-US"/>
        </w:rPr>
        <w:t>……………………………………………….</w:t>
      </w:r>
    </w:p>
    <w:p w:rsidR="00377293" w:rsidRPr="00C86DB7" w:rsidRDefault="00377293" w:rsidP="00377293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vertAlign w:val="baseline"/>
          <w:lang w:val="en-US"/>
        </w:rPr>
      </w:pPr>
      <w:r w:rsidRPr="00C86DB7">
        <w:rPr>
          <w:color w:val="auto"/>
          <w:sz w:val="22"/>
          <w:szCs w:val="22"/>
          <w:vertAlign w:val="baseline"/>
          <w:lang w:val="en-US"/>
        </w:rPr>
        <w:t>Adres:...............................................................</w:t>
      </w:r>
    </w:p>
    <w:p w:rsidR="00377293" w:rsidRPr="00C86DB7" w:rsidRDefault="00377293" w:rsidP="00377293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vertAlign w:val="baseline"/>
          <w:lang w:val="en-US"/>
        </w:rPr>
      </w:pPr>
      <w:r w:rsidRPr="00C86DB7">
        <w:rPr>
          <w:color w:val="auto"/>
          <w:sz w:val="22"/>
          <w:szCs w:val="22"/>
          <w:vertAlign w:val="baseline"/>
          <w:lang w:val="en-US"/>
        </w:rPr>
        <w:t>Tel</w:t>
      </w:r>
      <w:r>
        <w:rPr>
          <w:color w:val="auto"/>
          <w:sz w:val="22"/>
          <w:szCs w:val="22"/>
          <w:vertAlign w:val="baseline"/>
          <w:lang w:val="en-US"/>
        </w:rPr>
        <w:t>. ……</w:t>
      </w:r>
      <w:r w:rsidRPr="00C86DB7">
        <w:rPr>
          <w:color w:val="auto"/>
          <w:sz w:val="22"/>
          <w:szCs w:val="22"/>
          <w:vertAlign w:val="baseline"/>
          <w:lang w:val="en-US"/>
        </w:rPr>
        <w:t xml:space="preserve"> ………………………………………</w:t>
      </w:r>
    </w:p>
    <w:p w:rsidR="00377293" w:rsidRDefault="00377293" w:rsidP="00377293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vertAlign w:val="baseline"/>
          <w:lang w:val="en-US"/>
        </w:rPr>
      </w:pPr>
      <w:r w:rsidRPr="00C86DB7">
        <w:rPr>
          <w:color w:val="auto"/>
          <w:sz w:val="22"/>
          <w:szCs w:val="22"/>
          <w:vertAlign w:val="baseline"/>
          <w:lang w:val="en-US"/>
        </w:rPr>
        <w:t>e-mail………………………………………..</w:t>
      </w:r>
    </w:p>
    <w:p w:rsidR="00377293" w:rsidRPr="004B5F67" w:rsidRDefault="00377293" w:rsidP="00377293">
      <w:pPr>
        <w:widowControl w:val="0"/>
        <w:autoSpaceDE w:val="0"/>
        <w:autoSpaceDN w:val="0"/>
        <w:adjustRightInd w:val="0"/>
        <w:rPr>
          <w:color w:val="auto"/>
          <w:sz w:val="22"/>
          <w:szCs w:val="22"/>
          <w:vertAlign w:val="baseline"/>
        </w:rPr>
      </w:pP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  <w:r>
        <w:rPr>
          <w:color w:val="auto"/>
          <w:sz w:val="22"/>
          <w:szCs w:val="22"/>
          <w:vertAlign w:val="baseline"/>
        </w:rPr>
        <w:t>(w przypadku składania oferty wspólnej należy wymienić wszystkich Wykonawców)</w:t>
      </w: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</w:p>
    <w:p w:rsidR="00377293" w:rsidRDefault="00377293" w:rsidP="00377293">
      <w:pPr>
        <w:widowControl w:val="0"/>
        <w:autoSpaceDE w:val="0"/>
        <w:autoSpaceDN w:val="0"/>
        <w:adjustRightInd w:val="0"/>
        <w:ind w:left="4248" w:firstLine="708"/>
        <w:rPr>
          <w:b/>
          <w:color w:val="auto"/>
          <w:sz w:val="22"/>
          <w:szCs w:val="22"/>
          <w:vertAlign w:val="baseline"/>
        </w:rPr>
      </w:pPr>
    </w:p>
    <w:p w:rsidR="00377293" w:rsidRDefault="00377293" w:rsidP="00377293">
      <w:pPr>
        <w:widowControl w:val="0"/>
        <w:autoSpaceDE w:val="0"/>
        <w:autoSpaceDN w:val="0"/>
        <w:adjustRightInd w:val="0"/>
        <w:ind w:left="4248" w:firstLine="708"/>
        <w:rPr>
          <w:b/>
          <w:color w:val="auto"/>
          <w:sz w:val="22"/>
          <w:szCs w:val="22"/>
          <w:vertAlign w:val="baseline"/>
        </w:rPr>
      </w:pPr>
    </w:p>
    <w:p w:rsidR="00377293" w:rsidRDefault="00377293" w:rsidP="00377293">
      <w:pPr>
        <w:widowControl w:val="0"/>
        <w:autoSpaceDE w:val="0"/>
        <w:autoSpaceDN w:val="0"/>
        <w:adjustRightInd w:val="0"/>
        <w:ind w:left="4248"/>
        <w:rPr>
          <w:b/>
          <w:color w:val="auto"/>
          <w:sz w:val="22"/>
          <w:szCs w:val="22"/>
          <w:vertAlign w:val="baseline"/>
        </w:rPr>
      </w:pPr>
      <w:r>
        <w:rPr>
          <w:b/>
          <w:color w:val="auto"/>
          <w:sz w:val="22"/>
          <w:szCs w:val="22"/>
          <w:vertAlign w:val="baseline"/>
        </w:rPr>
        <w:t>Miejski Zakład Komunikacji w Koninie Sp. z o.o.</w:t>
      </w:r>
    </w:p>
    <w:p w:rsidR="00377293" w:rsidRDefault="00377293" w:rsidP="00377293">
      <w:pPr>
        <w:widowControl w:val="0"/>
        <w:autoSpaceDE w:val="0"/>
        <w:autoSpaceDN w:val="0"/>
        <w:adjustRightInd w:val="0"/>
        <w:ind w:left="3540" w:firstLine="708"/>
        <w:rPr>
          <w:b/>
          <w:color w:val="auto"/>
          <w:sz w:val="22"/>
          <w:szCs w:val="22"/>
          <w:vertAlign w:val="baseline"/>
        </w:rPr>
      </w:pPr>
      <w:r>
        <w:rPr>
          <w:b/>
          <w:color w:val="auto"/>
          <w:sz w:val="22"/>
          <w:szCs w:val="22"/>
          <w:vertAlign w:val="baseline"/>
        </w:rPr>
        <w:t>ul. M. Dąbrowskiej 8</w:t>
      </w:r>
    </w:p>
    <w:p w:rsidR="00377293" w:rsidRDefault="00377293" w:rsidP="00377293">
      <w:pPr>
        <w:widowControl w:val="0"/>
        <w:autoSpaceDE w:val="0"/>
        <w:autoSpaceDN w:val="0"/>
        <w:adjustRightInd w:val="0"/>
        <w:ind w:left="3540" w:firstLine="708"/>
        <w:rPr>
          <w:b/>
          <w:color w:val="auto"/>
          <w:sz w:val="22"/>
          <w:szCs w:val="22"/>
          <w:vertAlign w:val="baseline"/>
        </w:rPr>
      </w:pPr>
      <w:r>
        <w:rPr>
          <w:b/>
          <w:color w:val="auto"/>
          <w:sz w:val="22"/>
          <w:szCs w:val="22"/>
          <w:vertAlign w:val="baseline"/>
        </w:rPr>
        <w:t>62-500 Konin</w:t>
      </w: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Odpowiadając na zaproszenie do wzięcia udziału w przetargu  nieograniczonym</w:t>
      </w: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  <w:r>
        <w:rPr>
          <w:color w:val="auto"/>
          <w:vertAlign w:val="baseline"/>
        </w:rPr>
        <w:t>na:.................................................................................................................................................</w:t>
      </w: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  <w:r>
        <w:rPr>
          <w:color w:val="auto"/>
          <w:vertAlign w:val="baseline"/>
        </w:rPr>
        <w:t>......................................................................................................................................................</w:t>
      </w:r>
    </w:p>
    <w:p w:rsidR="00377293" w:rsidRDefault="00377293" w:rsidP="00377293">
      <w:pPr>
        <w:widowControl w:val="0"/>
        <w:autoSpaceDE w:val="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opublikowanym na stronie internetowej Zamawiającego </w:t>
      </w:r>
      <w:hyperlink r:id="rId7" w:history="1">
        <w:r>
          <w:rPr>
            <w:rStyle w:val="Hipercze"/>
            <w:color w:val="auto"/>
            <w:vertAlign w:val="baseline"/>
          </w:rPr>
          <w:t>www.mzk-konin.com.pl/bip</w:t>
        </w:r>
      </w:hyperlink>
      <w:r>
        <w:rPr>
          <w:color w:val="auto"/>
          <w:vertAlign w:val="baseline"/>
        </w:rPr>
        <w:t xml:space="preserve">  i na tablicy ogłoszeń w siedzibie Zamawiającego</w:t>
      </w:r>
    </w:p>
    <w:p w:rsidR="00377293" w:rsidRDefault="00377293" w:rsidP="00377293">
      <w:pPr>
        <w:widowControl w:val="0"/>
        <w:autoSpaceDE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</w:t>
      </w:r>
    </w:p>
    <w:p w:rsidR="00377293" w:rsidRDefault="00377293" w:rsidP="00377293">
      <w:pPr>
        <w:numPr>
          <w:ilvl w:val="3"/>
          <w:numId w:val="5"/>
        </w:numPr>
        <w:suppressLineNumbers w:val="0"/>
        <w:tabs>
          <w:tab w:val="left" w:pos="360"/>
        </w:tabs>
        <w:ind w:left="36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Oferujemy najem 6 szt. używanych, niskopodłogowych autobusów miejskich zgodnie z warunkami i na okres określonymi w SIWZ dla Miejskiego Zakładu Komunikacji w Koninie  Sp. z o.o. za łączne wynagrodzenie: </w:t>
      </w: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netto…………………………+………% podatek VAT w wysokości ………………….zł Razem brutto……………………………………………………………………………zł</w:t>
      </w: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Słownie: brutto ……………………………………………………………………………...</w:t>
      </w:r>
    </w:p>
    <w:p w:rsidR="00377293" w:rsidRPr="00412E49" w:rsidRDefault="00377293" w:rsidP="00377293">
      <w:pPr>
        <w:numPr>
          <w:ilvl w:val="3"/>
          <w:numId w:val="5"/>
        </w:numPr>
        <w:suppressLineNumbers w:val="0"/>
        <w:tabs>
          <w:tab w:val="left" w:pos="360"/>
        </w:tabs>
        <w:ind w:left="180" w:hanging="180"/>
        <w:jc w:val="both"/>
        <w:rPr>
          <w:color w:val="auto"/>
          <w:vertAlign w:val="baseline"/>
        </w:rPr>
      </w:pPr>
      <w:r w:rsidRPr="00412E49">
        <w:rPr>
          <w:color w:val="auto"/>
          <w:vertAlign w:val="baseline"/>
        </w:rPr>
        <w:t xml:space="preserve">Przedmiotem zamówienia są używane autobusy miejskie klasy MAXI, spełniające normę emisji spalin EURO …….. w ilości  6 sztuk, marki ……………………………………..                     o długości…………………… </w:t>
      </w:r>
      <w:r>
        <w:rPr>
          <w:color w:val="auto"/>
          <w:vertAlign w:val="baseline"/>
        </w:rPr>
        <w:t>.</w:t>
      </w:r>
    </w:p>
    <w:p w:rsidR="00377293" w:rsidRPr="00DD2AC8" w:rsidRDefault="00377293" w:rsidP="00377293">
      <w:pPr>
        <w:numPr>
          <w:ilvl w:val="3"/>
          <w:numId w:val="5"/>
        </w:numPr>
        <w:suppressLineNumbers w:val="0"/>
        <w:tabs>
          <w:tab w:val="left" w:pos="360"/>
        </w:tabs>
        <w:ind w:left="180" w:hanging="18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Zgodnie z art. 91 ust. 3a ustawy </w:t>
      </w:r>
      <w:proofErr w:type="spellStart"/>
      <w:r w:rsidRPr="001A5278">
        <w:rPr>
          <w:color w:val="auto"/>
          <w:vertAlign w:val="baseline"/>
        </w:rPr>
        <w:t>Pzp</w:t>
      </w:r>
      <w:proofErr w:type="spellEnd"/>
      <w:r>
        <w:rPr>
          <w:color w:val="auto"/>
          <w:vertAlign w:val="baseline"/>
        </w:rPr>
        <w:t xml:space="preserve"> informujemy, że wybór oferty:</w:t>
      </w: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- nie będzie prowadzić do powstania u zamawiającego obowiązku podatkowego zgodnie z przepisami o podatku od towarów i usług*,</w:t>
      </w: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- będzie prowadzić do powstania u zamawiającego obowiązku podatkowego, zgodnie z przepisami o podatku od towarów i usług, w związku z tym wskazujemy nazwę (rodzaj towaru lub usługi, których dostawa lub świadczenie będzie prowadzić do jego powstania oraz wskazujmy ich wartość bez kwoty podatku:</w:t>
      </w: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………………………………………………………………………………………………          ( * niepotrzebne skreślić)</w:t>
      </w:r>
    </w:p>
    <w:p w:rsidR="00377293" w:rsidRDefault="00377293" w:rsidP="00377293">
      <w:pPr>
        <w:ind w:left="360"/>
        <w:jc w:val="both"/>
        <w:rPr>
          <w:color w:val="auto"/>
          <w:u w:val="single"/>
          <w:vertAlign w:val="baseline"/>
        </w:rPr>
      </w:pPr>
    </w:p>
    <w:p w:rsidR="00377293" w:rsidRDefault="00377293" w:rsidP="00377293">
      <w:pPr>
        <w:numPr>
          <w:ilvl w:val="3"/>
          <w:numId w:val="5"/>
        </w:numPr>
        <w:suppressLineNumbers w:val="0"/>
        <w:tabs>
          <w:tab w:val="clear" w:pos="1260"/>
        </w:tabs>
        <w:ind w:left="360"/>
        <w:jc w:val="both"/>
        <w:rPr>
          <w:color w:val="auto"/>
          <w:vertAlign w:val="baseline"/>
        </w:rPr>
      </w:pPr>
      <w:r w:rsidRPr="00F63A35">
        <w:rPr>
          <w:color w:val="auto"/>
          <w:vertAlign w:val="baseline"/>
        </w:rPr>
        <w:t>Oświadczamy, że zapoznaliśmy</w:t>
      </w:r>
      <w:r>
        <w:rPr>
          <w:color w:val="auto"/>
          <w:vertAlign w:val="baseline"/>
        </w:rPr>
        <w:t xml:space="preserve"> ze specyfikacją istotnych warunków zamówienia    wraz z  załącznikami i uznajemy się za związanych określonymi w niej postanowieniami oraz zasadami postępowania.</w:t>
      </w:r>
    </w:p>
    <w:p w:rsidR="00377293" w:rsidRDefault="00377293" w:rsidP="00377293">
      <w:pPr>
        <w:numPr>
          <w:ilvl w:val="3"/>
          <w:numId w:val="5"/>
        </w:numPr>
        <w:suppressLineNumbers w:val="0"/>
        <w:tabs>
          <w:tab w:val="clear" w:pos="1260"/>
        </w:tabs>
        <w:ind w:left="36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Zobowiązujemy się do wykonania przedmiotu zamówienia zgodnie z warunkami określonymi w specyfikacji istotnych warunków zamówienia.</w:t>
      </w:r>
    </w:p>
    <w:p w:rsidR="00377293" w:rsidRPr="00F63A35" w:rsidRDefault="00377293" w:rsidP="00377293">
      <w:pPr>
        <w:numPr>
          <w:ilvl w:val="3"/>
          <w:numId w:val="5"/>
        </w:numPr>
        <w:suppressLineNumbers w:val="0"/>
        <w:tabs>
          <w:tab w:val="clear" w:pos="1260"/>
        </w:tabs>
        <w:ind w:left="36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Oświadczamy, że wykonamy </w:t>
      </w:r>
      <w:r w:rsidRPr="00F63A35">
        <w:rPr>
          <w:color w:val="auto"/>
          <w:vertAlign w:val="baseline"/>
        </w:rPr>
        <w:t xml:space="preserve">dostawę autobusów </w:t>
      </w:r>
      <w:r>
        <w:rPr>
          <w:color w:val="auto"/>
          <w:vertAlign w:val="baseline"/>
        </w:rPr>
        <w:t>w terminie do dnia …………………..</w:t>
      </w:r>
    </w:p>
    <w:p w:rsidR="00377293" w:rsidRPr="00412E49" w:rsidRDefault="00377293" w:rsidP="00377293">
      <w:pPr>
        <w:numPr>
          <w:ilvl w:val="3"/>
          <w:numId w:val="5"/>
        </w:numPr>
        <w:suppressLineNumbers w:val="0"/>
        <w:tabs>
          <w:tab w:val="clear" w:pos="1260"/>
        </w:tabs>
        <w:ind w:left="360"/>
        <w:jc w:val="both"/>
        <w:rPr>
          <w:color w:val="auto"/>
          <w:vertAlign w:val="baseline"/>
        </w:rPr>
      </w:pPr>
      <w:r w:rsidRPr="00412E49">
        <w:rPr>
          <w:color w:val="auto"/>
          <w:vertAlign w:val="baseline"/>
        </w:rPr>
        <w:lastRenderedPageBreak/>
        <w:t xml:space="preserve">Akceptujemy warunki płatności zaoferowane przez Zamawiającego tj. 30 dni od otrzymania faktury.           </w:t>
      </w:r>
    </w:p>
    <w:p w:rsidR="00377293" w:rsidRPr="00EC4CEF" w:rsidRDefault="00377293" w:rsidP="00377293">
      <w:pPr>
        <w:numPr>
          <w:ilvl w:val="3"/>
          <w:numId w:val="5"/>
        </w:numPr>
        <w:suppressLineNumbers w:val="0"/>
        <w:tabs>
          <w:tab w:val="clear" w:pos="1260"/>
          <w:tab w:val="num" w:pos="426"/>
        </w:tabs>
        <w:ind w:left="284" w:hanging="284"/>
        <w:jc w:val="both"/>
        <w:rPr>
          <w:i/>
          <w:color w:val="auto"/>
          <w:sz w:val="20"/>
          <w:szCs w:val="20"/>
          <w:vertAlign w:val="baseline"/>
        </w:rPr>
      </w:pPr>
      <w:r>
        <w:rPr>
          <w:color w:val="auto"/>
          <w:vertAlign w:val="baseline"/>
        </w:rPr>
        <w:t xml:space="preserve">Oświadczamy, że zapoznaliśmy się z warunkami umowy i zobowiązujemy się                                     w przypadku wyboru naszej oferty do zawarcia umowy zgodnej z niniejszą ofertą na warunkach określonych w SIWZ w terminie i miejscu wskazanym przez Zamawiającego. </w:t>
      </w:r>
    </w:p>
    <w:p w:rsidR="00377293" w:rsidRDefault="00377293" w:rsidP="00377293">
      <w:pPr>
        <w:jc w:val="both"/>
        <w:rPr>
          <w:color w:val="auto"/>
          <w:vertAlign w:val="baseline"/>
        </w:rPr>
      </w:pPr>
    </w:p>
    <w:p w:rsidR="00377293" w:rsidRPr="00E60FA8" w:rsidRDefault="00377293" w:rsidP="00377293">
      <w:pPr>
        <w:ind w:left="360" w:hanging="360"/>
        <w:jc w:val="both"/>
        <w:rPr>
          <w:color w:val="auto"/>
          <w:vertAlign w:val="baseline"/>
        </w:rPr>
      </w:pPr>
      <w:r w:rsidRPr="00E60FA8">
        <w:rPr>
          <w:color w:val="auto"/>
          <w:vertAlign w:val="baseline"/>
        </w:rPr>
        <w:t>20. Oświadczamy, że:</w:t>
      </w:r>
    </w:p>
    <w:p w:rsidR="00377293" w:rsidRPr="00E60FA8" w:rsidRDefault="00377293" w:rsidP="00377293">
      <w:pPr>
        <w:jc w:val="both"/>
        <w:rPr>
          <w:color w:val="auto"/>
          <w:vertAlign w:val="baseline"/>
        </w:rPr>
      </w:pPr>
    </w:p>
    <w:p w:rsidR="00377293" w:rsidRDefault="00377293" w:rsidP="00377293">
      <w:pPr>
        <w:widowControl w:val="0"/>
        <w:autoSpaceDE w:val="0"/>
        <w:autoSpaceDN w:val="0"/>
        <w:adjustRightInd w:val="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20.1. zamówienie zostanie zrealizowane w całości przez Wykonawcę</w:t>
      </w:r>
    </w:p>
    <w:p w:rsidR="00377293" w:rsidRDefault="00377293" w:rsidP="00377293">
      <w:pPr>
        <w:widowControl w:val="0"/>
        <w:autoSpaceDE w:val="0"/>
        <w:autoSpaceDN w:val="0"/>
        <w:adjustRightInd w:val="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20.2. zamierzamy powierzyć Podwykonawcom następujące części przedmiotu zamówienia</w:t>
      </w:r>
    </w:p>
    <w:p w:rsidR="00377293" w:rsidRDefault="00377293" w:rsidP="00377293">
      <w:pPr>
        <w:widowControl w:val="0"/>
        <w:autoSpaceDE w:val="0"/>
        <w:autoSpaceDN w:val="0"/>
        <w:adjustRightInd w:val="0"/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(wypełnia Wykonawca, który będzie realizował zamówienie przy użyciu Podwykonawców):*</w:t>
      </w:r>
    </w:p>
    <w:p w:rsidR="00377293" w:rsidRPr="00E60FA8" w:rsidRDefault="00377293" w:rsidP="00377293">
      <w:pPr>
        <w:jc w:val="both"/>
        <w:rPr>
          <w:color w:val="auto"/>
          <w:vertAlign w:val="baseline"/>
        </w:rPr>
      </w:pPr>
      <w:r w:rsidRPr="00E60FA8">
        <w:rPr>
          <w:color w:val="auto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77293" w:rsidRPr="00C710FA" w:rsidRDefault="00377293" w:rsidP="00377293">
      <w:pPr>
        <w:jc w:val="both"/>
        <w:rPr>
          <w:color w:val="auto"/>
          <w:sz w:val="22"/>
          <w:szCs w:val="22"/>
          <w:vertAlign w:val="baseline"/>
        </w:rPr>
      </w:pPr>
    </w:p>
    <w:p w:rsidR="00377293" w:rsidRPr="00C710FA" w:rsidRDefault="00377293" w:rsidP="00377293">
      <w:pPr>
        <w:numPr>
          <w:ilvl w:val="3"/>
          <w:numId w:val="6"/>
        </w:numPr>
        <w:suppressLineNumbers w:val="0"/>
        <w:ind w:left="426" w:hanging="426"/>
        <w:jc w:val="both"/>
        <w:rPr>
          <w:color w:val="auto"/>
          <w:sz w:val="22"/>
          <w:szCs w:val="22"/>
          <w:vertAlign w:val="baseline"/>
        </w:rPr>
      </w:pPr>
      <w:r w:rsidRPr="00C710FA">
        <w:rPr>
          <w:color w:val="auto"/>
          <w:sz w:val="22"/>
          <w:szCs w:val="22"/>
          <w:vertAlign w:val="baseline"/>
        </w:rPr>
        <w:t xml:space="preserve">Oświadczamy, że zgodnie z art/. 24 ust. 11 ustawy </w:t>
      </w:r>
      <w:proofErr w:type="spellStart"/>
      <w:r w:rsidRPr="00C710FA">
        <w:rPr>
          <w:color w:val="auto"/>
          <w:sz w:val="22"/>
          <w:szCs w:val="22"/>
          <w:vertAlign w:val="baseline"/>
        </w:rPr>
        <w:t>Pzp</w:t>
      </w:r>
      <w:proofErr w:type="spellEnd"/>
      <w:r w:rsidRPr="00C710FA">
        <w:rPr>
          <w:color w:val="auto"/>
          <w:sz w:val="22"/>
          <w:szCs w:val="22"/>
          <w:vertAlign w:val="baseline"/>
        </w:rPr>
        <w:t xml:space="preserve"> złożymy </w:t>
      </w:r>
      <w:r w:rsidRPr="00C710FA">
        <w:rPr>
          <w:color w:val="auto"/>
          <w:vertAlign w:val="baseline"/>
          <w:lang w:eastAsia="pl-PL"/>
        </w:rPr>
        <w:t xml:space="preserve">w terminie 3 dni od dnia zamieszczenia na stronie internetowej Zamawiającego informacji z otwarcia ofert, o której mowa w art. 86 ust. 5 ustawy </w:t>
      </w:r>
      <w:proofErr w:type="spellStart"/>
      <w:r w:rsidRPr="00C710FA">
        <w:rPr>
          <w:color w:val="auto"/>
          <w:vertAlign w:val="baseline"/>
          <w:lang w:eastAsia="pl-PL"/>
        </w:rPr>
        <w:t>Pzp</w:t>
      </w:r>
      <w:proofErr w:type="spellEnd"/>
      <w:r w:rsidRPr="00C710FA">
        <w:rPr>
          <w:color w:val="auto"/>
          <w:vertAlign w:val="baseline"/>
          <w:lang w:eastAsia="pl-PL"/>
        </w:rPr>
        <w:t>,  oświadczenie o przynależności lub braku przynależności do tej samej grupy kapitałowej, w</w:t>
      </w:r>
      <w:r w:rsidRPr="00E60FA8">
        <w:rPr>
          <w:color w:val="auto"/>
          <w:vertAlign w:val="baseline"/>
          <w:lang w:eastAsia="pl-PL"/>
        </w:rPr>
        <w:t xml:space="preserve"> rozumieniu ustawy z dnia 16 lutego 2007 r. o ochronie konkurencji i konsumentów (Dz. U. </w:t>
      </w:r>
      <w:r w:rsidRPr="00C710FA">
        <w:rPr>
          <w:color w:val="auto"/>
          <w:vertAlign w:val="baseline"/>
          <w:lang w:eastAsia="pl-PL"/>
        </w:rPr>
        <w:t xml:space="preserve">z 2015 r., poz. 184 z późno zm.), </w:t>
      </w:r>
      <w:r w:rsidRPr="00C710FA">
        <w:rPr>
          <w:b/>
          <w:color w:val="auto"/>
          <w:vertAlign w:val="baseline"/>
          <w:lang w:eastAsia="pl-PL"/>
        </w:rPr>
        <w:t xml:space="preserve">wg wzoru - załącznik nr </w:t>
      </w:r>
      <w:r>
        <w:rPr>
          <w:b/>
          <w:color w:val="auto"/>
          <w:vertAlign w:val="baseline"/>
          <w:lang w:eastAsia="pl-PL"/>
        </w:rPr>
        <w:t>7</w:t>
      </w:r>
      <w:r w:rsidRPr="00C710FA">
        <w:rPr>
          <w:color w:val="auto"/>
          <w:vertAlign w:val="baseline"/>
          <w:lang w:eastAsia="pl-PL"/>
        </w:rPr>
        <w:t xml:space="preserve"> do SIWZ. </w:t>
      </w:r>
    </w:p>
    <w:p w:rsidR="00377293" w:rsidRDefault="00377293" w:rsidP="00377293">
      <w:pPr>
        <w:jc w:val="both"/>
        <w:rPr>
          <w:color w:val="auto"/>
          <w:vertAlign w:val="baseline"/>
          <w:lang w:eastAsia="pl-PL"/>
        </w:rPr>
      </w:pPr>
    </w:p>
    <w:p w:rsidR="00377293" w:rsidRDefault="00377293" w:rsidP="00377293">
      <w:pPr>
        <w:jc w:val="both"/>
        <w:rPr>
          <w:color w:val="auto"/>
          <w:vertAlign w:val="baseline"/>
          <w:lang w:eastAsia="pl-PL"/>
        </w:rPr>
      </w:pPr>
      <w:r w:rsidRPr="00C710FA">
        <w:rPr>
          <w:color w:val="auto"/>
          <w:vertAlign w:val="baseline"/>
          <w:lang w:eastAsia="pl-PL"/>
        </w:rPr>
        <w:t>Wraz ze złożeniem powyższego oświadczenia Wykonawca może przedstawić dowody, że powiązania z innym Wykonawcą nie prowadzą do zakłócenia konkurencji w postępowaniu o udzielenie zamówienia.</w:t>
      </w:r>
    </w:p>
    <w:p w:rsidR="00377293" w:rsidRPr="00E60FA8" w:rsidRDefault="00377293" w:rsidP="00377293">
      <w:pPr>
        <w:jc w:val="both"/>
        <w:rPr>
          <w:color w:val="auto"/>
          <w:sz w:val="22"/>
          <w:szCs w:val="22"/>
          <w:vertAlign w:val="baseline"/>
        </w:rPr>
      </w:pPr>
      <w:r>
        <w:rPr>
          <w:color w:val="auto"/>
          <w:vertAlign w:val="baseline"/>
          <w:lang w:eastAsia="pl-PL"/>
        </w:rPr>
        <w:t xml:space="preserve"> </w:t>
      </w:r>
    </w:p>
    <w:p w:rsidR="00377293" w:rsidRPr="00E60FA8" w:rsidRDefault="00377293" w:rsidP="00377293">
      <w:pPr>
        <w:numPr>
          <w:ilvl w:val="3"/>
          <w:numId w:val="6"/>
        </w:numPr>
        <w:suppressLineNumbers w:val="0"/>
        <w:ind w:left="426" w:hanging="426"/>
        <w:jc w:val="both"/>
        <w:rPr>
          <w:color w:val="auto"/>
          <w:sz w:val="22"/>
          <w:szCs w:val="22"/>
          <w:vertAlign w:val="baseline"/>
        </w:rPr>
      </w:pPr>
      <w:r w:rsidRPr="00E60FA8">
        <w:rPr>
          <w:b/>
          <w:color w:val="auto"/>
          <w:vertAlign w:val="baseline"/>
        </w:rPr>
        <w:t>Oświadczamy</w:t>
      </w:r>
      <w:r w:rsidRPr="00E60FA8">
        <w:rPr>
          <w:color w:val="auto"/>
          <w:vertAlign w:val="baseline"/>
        </w:rPr>
        <w:t xml:space="preserve">, że wypełnione zostały obowiązki informacyjne przewidziane w art. 13 lub art. 14 RODO1) wobec osób fizycznych, od których dane osobowe bezpośrednio lub pośrednio zostały pozyskane w celu ubiegania się o udzielenie zamówienia publicznego w niniejszym postępowaniu. </w:t>
      </w:r>
    </w:p>
    <w:p w:rsidR="00377293" w:rsidRPr="00661961" w:rsidRDefault="00377293" w:rsidP="00377293">
      <w:pPr>
        <w:pStyle w:val="NormalnyWeb"/>
        <w:spacing w:line="276" w:lineRule="auto"/>
        <w:ind w:left="360"/>
        <w:jc w:val="both"/>
        <w:rPr>
          <w:sz w:val="20"/>
          <w:szCs w:val="20"/>
        </w:rPr>
      </w:pPr>
      <w:r w:rsidRPr="00E60FA8">
        <w:rPr>
          <w:sz w:val="20"/>
          <w:szCs w:val="20"/>
        </w:rPr>
        <w:t>W przypadku, gdy wykonawca na moment składania oferty nie przekazuje Zamawiającemu danych</w:t>
      </w:r>
      <w:r w:rsidRPr="00661961">
        <w:rPr>
          <w:sz w:val="20"/>
          <w:szCs w:val="20"/>
        </w:rPr>
        <w:t xml:space="preserve"> osobowych innych niż bezpośrednio jego dotyczących lub zachodzi wyłączenie stosowania obowiązku informacyjnego, stosownie do art. 13 ust. 4 lub art. 14 ust. 5 RODO treści oświadczenia wykonawca nie </w:t>
      </w:r>
      <w:r>
        <w:rPr>
          <w:sz w:val="20"/>
          <w:szCs w:val="20"/>
        </w:rPr>
        <w:t xml:space="preserve"> </w:t>
      </w:r>
      <w:r w:rsidRPr="00661961">
        <w:rPr>
          <w:sz w:val="20"/>
          <w:szCs w:val="20"/>
        </w:rPr>
        <w:t>składa.  (zaleca się wykreślić treść oświadczenia).</w:t>
      </w:r>
    </w:p>
    <w:p w:rsidR="00377293" w:rsidRPr="000516F2" w:rsidRDefault="00377293" w:rsidP="00377293">
      <w:pPr>
        <w:spacing w:before="240" w:line="276" w:lineRule="auto"/>
        <w:ind w:left="360"/>
        <w:jc w:val="both"/>
        <w:rPr>
          <w:vertAlign w:val="baseline"/>
        </w:rPr>
      </w:pPr>
      <w:r w:rsidRPr="000516F2">
        <w:rPr>
          <w:vertAlign w:val="baseline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</w:t>
      </w:r>
      <w:r>
        <w:rPr>
          <w:vertAlign w:val="baseline"/>
        </w:rPr>
        <w:t>orzystniejsza w niniejszym postę</w:t>
      </w:r>
      <w:r w:rsidRPr="000516F2">
        <w:rPr>
          <w:vertAlign w:val="baseline"/>
        </w:rPr>
        <w:t>powaniu).</w:t>
      </w:r>
    </w:p>
    <w:p w:rsidR="00377293" w:rsidRDefault="00377293" w:rsidP="00377293">
      <w:pPr>
        <w:ind w:left="360"/>
        <w:jc w:val="both"/>
        <w:rPr>
          <w:color w:val="auto"/>
          <w:sz w:val="22"/>
          <w:szCs w:val="22"/>
          <w:vertAlign w:val="baseline"/>
        </w:rPr>
      </w:pPr>
    </w:p>
    <w:p w:rsidR="00377293" w:rsidRDefault="00377293" w:rsidP="00377293">
      <w:pPr>
        <w:jc w:val="both"/>
        <w:rPr>
          <w:color w:val="auto"/>
          <w:vertAlign w:val="baseline"/>
        </w:rPr>
      </w:pPr>
    </w:p>
    <w:p w:rsidR="00377293" w:rsidRDefault="00377293" w:rsidP="00377293">
      <w:pPr>
        <w:pStyle w:val="Tekstpodstawowywcity"/>
        <w:rPr>
          <w:color w:val="auto"/>
        </w:rPr>
      </w:pPr>
      <w:r>
        <w:rPr>
          <w:color w:val="auto"/>
        </w:rPr>
        <w:t>* niepotrzebne skreślić lub wypełnić</w:t>
      </w:r>
    </w:p>
    <w:p w:rsidR="00377293" w:rsidRDefault="00377293" w:rsidP="00377293">
      <w:pPr>
        <w:pStyle w:val="Tekstpodstawowywcity"/>
        <w:ind w:left="0"/>
        <w:rPr>
          <w:color w:val="auto"/>
          <w:u w:val="single"/>
        </w:rPr>
      </w:pPr>
    </w:p>
    <w:p w:rsidR="00377293" w:rsidRDefault="00377293" w:rsidP="00377293">
      <w:pPr>
        <w:pStyle w:val="Tekstpodstawowywcity"/>
        <w:rPr>
          <w:color w:val="auto"/>
          <w:u w:val="single"/>
        </w:rPr>
      </w:pPr>
    </w:p>
    <w:p w:rsidR="00377293" w:rsidRDefault="00377293" w:rsidP="00377293">
      <w:pPr>
        <w:pStyle w:val="Tekstpodstawowywcity"/>
        <w:rPr>
          <w:color w:val="auto"/>
          <w:u w:val="single"/>
        </w:rPr>
      </w:pPr>
    </w:p>
    <w:p w:rsidR="00377293" w:rsidRDefault="00377293" w:rsidP="00377293">
      <w:pPr>
        <w:pStyle w:val="Tekstpodstawowywcity"/>
        <w:rPr>
          <w:color w:val="auto"/>
          <w:u w:val="single"/>
        </w:rPr>
      </w:pPr>
    </w:p>
    <w:p w:rsidR="00377293" w:rsidRDefault="00377293" w:rsidP="00377293">
      <w:pPr>
        <w:pStyle w:val="Tekstpodstawowywcity"/>
        <w:rPr>
          <w:color w:val="auto"/>
          <w:u w:val="single"/>
        </w:rPr>
      </w:pPr>
    </w:p>
    <w:p w:rsidR="00377293" w:rsidRDefault="00377293" w:rsidP="00377293">
      <w:pPr>
        <w:pStyle w:val="Tekstpodstawowywcity"/>
        <w:rPr>
          <w:color w:val="auto"/>
          <w:u w:val="single"/>
        </w:rPr>
      </w:pPr>
    </w:p>
    <w:p w:rsidR="00377293" w:rsidRDefault="00377293" w:rsidP="00377293">
      <w:pPr>
        <w:pStyle w:val="Tekstpodstawowywcity"/>
        <w:rPr>
          <w:color w:val="auto"/>
          <w:u w:val="single"/>
        </w:rPr>
      </w:pPr>
    </w:p>
    <w:p w:rsidR="00377293" w:rsidRDefault="00377293" w:rsidP="00377293">
      <w:pPr>
        <w:pStyle w:val="Tekstpodstawowywcity"/>
        <w:rPr>
          <w:color w:val="auto"/>
          <w:u w:val="single"/>
        </w:rPr>
      </w:pPr>
      <w:r>
        <w:rPr>
          <w:color w:val="auto"/>
          <w:u w:val="single"/>
        </w:rPr>
        <w:lastRenderedPageBreak/>
        <w:t>Załącznikami do niniejszej oferty są:</w:t>
      </w:r>
    </w:p>
    <w:p w:rsidR="00377293" w:rsidRDefault="00377293" w:rsidP="00377293">
      <w:pPr>
        <w:pStyle w:val="Tekstpodstawowywcity"/>
        <w:rPr>
          <w:color w:val="auto"/>
          <w:u w:val="single"/>
        </w:rPr>
      </w:pP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1/ szczegółowa charakterystyka oferowanych autobusów (wypełniony załącznik nr 3 do SIWZ)</w:t>
      </w: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2/………………………………………….</w:t>
      </w: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3/………………………………………….</w:t>
      </w: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4/…………………………………………</w:t>
      </w: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5/………………………………………..</w:t>
      </w: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6/………………………………………..</w:t>
      </w:r>
      <w:r>
        <w:rPr>
          <w:color w:val="auto"/>
          <w:vertAlign w:val="baseline"/>
        </w:rPr>
        <w:tab/>
      </w: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7/………………………………………….</w:t>
      </w: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8/………………………………………….</w:t>
      </w:r>
    </w:p>
    <w:p w:rsidR="00377293" w:rsidRDefault="00377293" w:rsidP="00377293">
      <w:pPr>
        <w:jc w:val="both"/>
        <w:rPr>
          <w:color w:val="auto"/>
          <w:vertAlign w:val="baseline"/>
        </w:rPr>
      </w:pPr>
    </w:p>
    <w:p w:rsidR="00377293" w:rsidRDefault="00377293" w:rsidP="00377293">
      <w:pPr>
        <w:jc w:val="both"/>
        <w:rPr>
          <w:color w:val="auto"/>
          <w:vertAlign w:val="baseline"/>
        </w:rPr>
      </w:pPr>
    </w:p>
    <w:p w:rsidR="00377293" w:rsidRDefault="00377293" w:rsidP="00377293">
      <w:pPr>
        <w:jc w:val="both"/>
        <w:rPr>
          <w:color w:val="auto"/>
          <w:vertAlign w:val="baseline"/>
        </w:rPr>
      </w:pPr>
    </w:p>
    <w:p w:rsidR="00377293" w:rsidRDefault="00377293" w:rsidP="00377293">
      <w:pPr>
        <w:jc w:val="both"/>
        <w:rPr>
          <w:color w:val="auto"/>
          <w:vertAlign w:val="baseline"/>
        </w:rPr>
      </w:pPr>
      <w:r>
        <w:rPr>
          <w:color w:val="auto"/>
          <w:vertAlign w:val="baseline"/>
        </w:rPr>
        <w:t>23. Oferta została złożona na ………………ponumerowanych stronach.</w:t>
      </w: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</w:p>
    <w:p w:rsidR="00377293" w:rsidRDefault="00377293" w:rsidP="00377293">
      <w:pPr>
        <w:ind w:left="360"/>
        <w:jc w:val="both"/>
        <w:rPr>
          <w:color w:val="auto"/>
          <w:vertAlign w:val="baseline"/>
        </w:rPr>
      </w:pPr>
    </w:p>
    <w:p w:rsidR="00377293" w:rsidRDefault="00377293" w:rsidP="00377293">
      <w:pPr>
        <w:ind w:left="360"/>
        <w:jc w:val="both"/>
        <w:rPr>
          <w:color w:val="auto"/>
          <w:sz w:val="28"/>
          <w:vertAlign w:val="baseline"/>
        </w:rPr>
      </w:pPr>
      <w:r>
        <w:rPr>
          <w:color w:val="auto"/>
          <w:vertAlign w:val="baseline"/>
        </w:rPr>
        <w:t>dnia:.........................</w:t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</w:r>
      <w:r>
        <w:rPr>
          <w:color w:val="auto"/>
          <w:vertAlign w:val="baseline"/>
        </w:rPr>
        <w:tab/>
      </w:r>
      <w:r>
        <w:rPr>
          <w:color w:val="auto"/>
          <w:sz w:val="28"/>
          <w:vertAlign w:val="baseline"/>
        </w:rPr>
        <w:t>......................................................</w:t>
      </w:r>
    </w:p>
    <w:p w:rsidR="00377293" w:rsidRDefault="00377293" w:rsidP="00377293">
      <w:pPr>
        <w:widowControl w:val="0"/>
        <w:ind w:left="4248" w:firstLine="708"/>
        <w:jc w:val="both"/>
        <w:rPr>
          <w:color w:val="auto"/>
          <w:sz w:val="20"/>
          <w:szCs w:val="20"/>
          <w:vertAlign w:val="baseline"/>
        </w:rPr>
      </w:pPr>
      <w:r>
        <w:rPr>
          <w:color w:val="auto"/>
          <w:sz w:val="20"/>
          <w:szCs w:val="20"/>
          <w:vertAlign w:val="baseline"/>
        </w:rPr>
        <w:t>/podpis osoby/osób składających oświadczenie /</w:t>
      </w:r>
    </w:p>
    <w:p w:rsidR="00377293" w:rsidRDefault="00377293" w:rsidP="00377293">
      <w:pPr>
        <w:jc w:val="center"/>
        <w:rPr>
          <w:color w:val="auto"/>
          <w:sz w:val="20"/>
          <w:szCs w:val="20"/>
          <w:vertAlign w:val="baseline"/>
        </w:rPr>
      </w:pPr>
      <w:r>
        <w:rPr>
          <w:color w:val="auto"/>
          <w:sz w:val="20"/>
          <w:szCs w:val="20"/>
          <w:vertAlign w:val="baseline"/>
        </w:rPr>
        <w:t xml:space="preserve">    </w:t>
      </w:r>
      <w:r>
        <w:rPr>
          <w:color w:val="auto"/>
          <w:sz w:val="20"/>
          <w:szCs w:val="20"/>
          <w:vertAlign w:val="baseline"/>
        </w:rPr>
        <w:tab/>
      </w:r>
      <w:r>
        <w:rPr>
          <w:color w:val="auto"/>
          <w:sz w:val="20"/>
          <w:szCs w:val="20"/>
          <w:vertAlign w:val="baseline"/>
        </w:rPr>
        <w:tab/>
      </w:r>
      <w:r>
        <w:rPr>
          <w:color w:val="auto"/>
          <w:sz w:val="20"/>
          <w:szCs w:val="20"/>
          <w:vertAlign w:val="baseline"/>
        </w:rPr>
        <w:tab/>
      </w:r>
      <w:r>
        <w:rPr>
          <w:color w:val="auto"/>
          <w:sz w:val="20"/>
          <w:szCs w:val="20"/>
          <w:vertAlign w:val="baseline"/>
        </w:rPr>
        <w:tab/>
      </w:r>
      <w:r>
        <w:rPr>
          <w:color w:val="auto"/>
          <w:sz w:val="20"/>
          <w:szCs w:val="20"/>
          <w:vertAlign w:val="baseline"/>
        </w:rPr>
        <w:tab/>
      </w:r>
      <w:r>
        <w:rPr>
          <w:color w:val="auto"/>
          <w:sz w:val="20"/>
          <w:szCs w:val="20"/>
          <w:vertAlign w:val="baseline"/>
        </w:rPr>
        <w:tab/>
        <w:t xml:space="preserve">  (Podpis czytelny lub imienna pieczątka)</w:t>
      </w:r>
    </w:p>
    <w:p w:rsidR="00377293" w:rsidRDefault="00377293" w:rsidP="00377293">
      <w:pPr>
        <w:rPr>
          <w:bCs/>
          <w:color w:val="FF0000"/>
          <w:vertAlign w:val="baseline"/>
        </w:rPr>
      </w:pPr>
      <w:r>
        <w:rPr>
          <w:bCs/>
          <w:color w:val="FF0000"/>
          <w:vertAlign w:val="baseline"/>
        </w:rPr>
        <w:tab/>
      </w:r>
      <w:r>
        <w:rPr>
          <w:bCs/>
          <w:color w:val="FF0000"/>
          <w:vertAlign w:val="baseline"/>
        </w:rPr>
        <w:tab/>
      </w:r>
      <w:r>
        <w:rPr>
          <w:bCs/>
          <w:color w:val="FF0000"/>
          <w:vertAlign w:val="baseline"/>
        </w:rPr>
        <w:tab/>
      </w:r>
      <w:r>
        <w:rPr>
          <w:bCs/>
          <w:color w:val="FF0000"/>
          <w:vertAlign w:val="baseline"/>
        </w:rPr>
        <w:tab/>
      </w:r>
      <w:r>
        <w:rPr>
          <w:bCs/>
          <w:color w:val="FF0000"/>
          <w:vertAlign w:val="baseline"/>
        </w:rPr>
        <w:tab/>
      </w:r>
      <w:r>
        <w:rPr>
          <w:bCs/>
          <w:color w:val="FF0000"/>
          <w:vertAlign w:val="baseline"/>
        </w:rPr>
        <w:tab/>
      </w: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rPr>
          <w:bCs/>
          <w:color w:val="FF0000"/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6372" w:firstLine="708"/>
        <w:rPr>
          <w:vertAlign w:val="baseline"/>
        </w:rPr>
      </w:pPr>
      <w:r>
        <w:rPr>
          <w:vertAlign w:val="baseline"/>
        </w:rPr>
        <w:lastRenderedPageBreak/>
        <w:t>Załącznik nr 1a</w:t>
      </w: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  <w:r>
        <w:rPr>
          <w:vertAlign w:val="baseline"/>
        </w:rPr>
        <w:t>NAZWA WYKONAWCY</w:t>
      </w: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  <w:r>
        <w:rPr>
          <w:vertAlign w:val="baseline"/>
        </w:rPr>
        <w:t>ADRES</w:t>
      </w: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  <w:r>
        <w:rPr>
          <w:vertAlign w:val="baseline"/>
        </w:rPr>
        <w:t>REGON……………………………….</w:t>
      </w: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</w:p>
    <w:p w:rsidR="00377293" w:rsidRDefault="00377293" w:rsidP="00377293">
      <w:pPr>
        <w:widowControl w:val="0"/>
        <w:autoSpaceDE w:val="0"/>
        <w:jc w:val="center"/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>DANE DOTYCZĄCE PODWYKONAWCÓW</w:t>
      </w:r>
    </w:p>
    <w:p w:rsidR="00377293" w:rsidRDefault="00377293" w:rsidP="00377293">
      <w:pPr>
        <w:widowControl w:val="0"/>
        <w:autoSpaceDE w:val="0"/>
        <w:jc w:val="both"/>
        <w:rPr>
          <w:b/>
          <w:color w:val="auto"/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b/>
          <w:color w:val="auto"/>
          <w:vertAlign w:val="baselin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88"/>
        <w:gridCol w:w="7661"/>
      </w:tblGrid>
      <w:tr w:rsidR="00377293" w:rsidTr="00435C9D">
        <w:tc>
          <w:tcPr>
            <w:tcW w:w="8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77293" w:rsidRDefault="00377293" w:rsidP="00435C9D">
            <w:pPr>
              <w:widowControl w:val="0"/>
              <w:autoSpaceDE w:val="0"/>
              <w:snapToGrid w:val="0"/>
              <w:jc w:val="center"/>
            </w:pPr>
            <w:r>
              <w:rPr>
                <w:b/>
                <w:vertAlign w:val="baseline"/>
              </w:rPr>
              <w:t>Lp.</w:t>
            </w:r>
          </w:p>
          <w:p w:rsidR="00377293" w:rsidRDefault="00377293" w:rsidP="00435C9D">
            <w:pPr>
              <w:widowControl w:val="0"/>
              <w:autoSpaceDE w:val="0"/>
              <w:jc w:val="center"/>
            </w:pPr>
          </w:p>
        </w:tc>
        <w:tc>
          <w:tcPr>
            <w:tcW w:w="7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77293" w:rsidRDefault="00377293" w:rsidP="00435C9D">
            <w:pPr>
              <w:widowControl w:val="0"/>
              <w:autoSpaceDE w:val="0"/>
              <w:snapToGrid w:val="0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Zakres wykonywanych dostaw</w:t>
            </w:r>
          </w:p>
          <w:p w:rsidR="00377293" w:rsidRDefault="00377293" w:rsidP="00435C9D">
            <w:pPr>
              <w:widowControl w:val="0"/>
              <w:autoSpaceDE w:val="0"/>
              <w:jc w:val="center"/>
            </w:pPr>
            <w:r>
              <w:rPr>
                <w:b/>
                <w:vertAlign w:val="baseline"/>
              </w:rPr>
              <w:t>RZECZOWY</w:t>
            </w:r>
          </w:p>
        </w:tc>
      </w:tr>
      <w:tr w:rsidR="00377293" w:rsidTr="00435C9D">
        <w:tc>
          <w:tcPr>
            <w:tcW w:w="88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77293" w:rsidRDefault="00377293" w:rsidP="00435C9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7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77293" w:rsidRDefault="00377293" w:rsidP="00435C9D">
            <w:pPr>
              <w:widowControl w:val="0"/>
              <w:autoSpaceDE w:val="0"/>
              <w:snapToGrid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  <w:rPr>
                <w:vertAlign w:val="baseline"/>
              </w:rPr>
            </w:pPr>
          </w:p>
          <w:p w:rsidR="00377293" w:rsidRDefault="00377293" w:rsidP="00435C9D">
            <w:pPr>
              <w:widowControl w:val="0"/>
              <w:autoSpaceDE w:val="0"/>
              <w:jc w:val="both"/>
            </w:pPr>
          </w:p>
        </w:tc>
      </w:tr>
    </w:tbl>
    <w:p w:rsidR="00377293" w:rsidRDefault="00377293" w:rsidP="00377293">
      <w:pPr>
        <w:widowControl w:val="0"/>
        <w:autoSpaceDE w:val="0"/>
        <w:jc w:val="both"/>
      </w:pP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4956" w:firstLine="708"/>
        <w:rPr>
          <w:vertAlign w:val="baseline"/>
        </w:rPr>
      </w:pPr>
      <w:r>
        <w:rPr>
          <w:vertAlign w:val="baseline"/>
        </w:rPr>
        <w:t xml:space="preserve">              Podpis </w:t>
      </w:r>
    </w:p>
    <w:p w:rsidR="00377293" w:rsidRDefault="00377293" w:rsidP="00377293">
      <w:pPr>
        <w:widowControl w:val="0"/>
        <w:autoSpaceDE w:val="0"/>
        <w:rPr>
          <w:vertAlign w:val="baseline"/>
        </w:rPr>
      </w:pPr>
    </w:p>
    <w:p w:rsidR="00377293" w:rsidRDefault="00377293" w:rsidP="00377293">
      <w:pPr>
        <w:widowControl w:val="0"/>
        <w:autoSpaceDE w:val="0"/>
        <w:rPr>
          <w:sz w:val="20"/>
          <w:szCs w:val="20"/>
          <w:vertAlign w:val="baseline"/>
        </w:rPr>
      </w:pP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>.............................................</w:t>
      </w:r>
    </w:p>
    <w:p w:rsidR="00377293" w:rsidRDefault="00377293" w:rsidP="00377293">
      <w:pPr>
        <w:widowControl w:val="0"/>
        <w:ind w:left="5676" w:firstLine="84"/>
        <w:jc w:val="both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(pieczęć i podpis pełnomocnego</w:t>
      </w:r>
    </w:p>
    <w:p w:rsidR="00377293" w:rsidRDefault="00377293" w:rsidP="00377293">
      <w:pPr>
        <w:widowControl w:val="0"/>
        <w:ind w:left="5592" w:firstLine="168"/>
        <w:jc w:val="both"/>
        <w:rPr>
          <w:color w:val="auto"/>
          <w:szCs w:val="28"/>
          <w:vertAlign w:val="baseline"/>
        </w:rPr>
      </w:pPr>
      <w:r>
        <w:rPr>
          <w:sz w:val="20"/>
          <w:szCs w:val="20"/>
          <w:vertAlign w:val="baseline"/>
        </w:rPr>
        <w:t xml:space="preserve"> przedstawiciela wykonawcy)</w:t>
      </w:r>
    </w:p>
    <w:p w:rsidR="00377293" w:rsidRDefault="00377293" w:rsidP="00377293">
      <w:pPr>
        <w:ind w:left="6372"/>
        <w:rPr>
          <w:color w:val="auto"/>
          <w:vertAlign w:val="baseline"/>
        </w:rPr>
      </w:pPr>
      <w:r>
        <w:rPr>
          <w:color w:val="auto"/>
          <w:vertAlign w:val="baseline"/>
        </w:rPr>
        <w:tab/>
      </w: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  <w:r>
        <w:rPr>
          <w:vertAlign w:val="baseline"/>
        </w:rPr>
        <w:lastRenderedPageBreak/>
        <w:t>Załącznik nr 2</w:t>
      </w:r>
    </w:p>
    <w:p w:rsidR="00377293" w:rsidRDefault="00377293" w:rsidP="00377293">
      <w:pPr>
        <w:rPr>
          <w:vertAlign w:val="baseline"/>
        </w:rPr>
      </w:pPr>
    </w:p>
    <w:p w:rsidR="00377293" w:rsidRDefault="00377293" w:rsidP="00377293">
      <w:pPr>
        <w:jc w:val="center"/>
        <w:rPr>
          <w:b/>
          <w:bCs/>
          <w:vertAlign w:val="baseline"/>
        </w:rPr>
      </w:pPr>
      <w:r w:rsidRPr="00A953D6">
        <w:rPr>
          <w:b/>
          <w:bCs/>
          <w:vertAlign w:val="baseline"/>
        </w:rPr>
        <w:t>Formularz cenowy</w:t>
      </w:r>
    </w:p>
    <w:p w:rsidR="00377293" w:rsidRDefault="00377293" w:rsidP="00377293">
      <w:pPr>
        <w:jc w:val="center"/>
        <w:rPr>
          <w:b/>
          <w:bCs/>
          <w:vertAlign w:val="baseline"/>
        </w:rPr>
      </w:pPr>
      <w:r>
        <w:rPr>
          <w:b/>
          <w:bCs/>
          <w:vertAlign w:val="baseline"/>
        </w:rPr>
        <w:t>dla autobusów spełniających warunki określone w Tabeli A</w:t>
      </w:r>
    </w:p>
    <w:p w:rsidR="00377293" w:rsidRDefault="00377293" w:rsidP="00377293">
      <w:pPr>
        <w:jc w:val="center"/>
        <w:rPr>
          <w:b/>
          <w:bCs/>
          <w:vertAlign w:val="baseline"/>
        </w:rPr>
      </w:pPr>
    </w:p>
    <w:p w:rsidR="00377293" w:rsidRDefault="00377293" w:rsidP="00377293">
      <w:pPr>
        <w:jc w:val="center"/>
        <w:rPr>
          <w:b/>
          <w:bCs/>
          <w:vertAlign w:val="baseline"/>
        </w:rPr>
      </w:pPr>
    </w:p>
    <w:p w:rsidR="00377293" w:rsidRDefault="00377293" w:rsidP="00377293">
      <w:pPr>
        <w:jc w:val="center"/>
        <w:rPr>
          <w:b/>
          <w:bCs/>
          <w:vertAlign w:val="baseline"/>
        </w:rPr>
      </w:pPr>
    </w:p>
    <w:p w:rsidR="00377293" w:rsidRDefault="00377293" w:rsidP="00377293">
      <w:pPr>
        <w:jc w:val="center"/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tbl>
      <w:tblPr>
        <w:tblStyle w:val="Tabela-Siatka"/>
        <w:tblW w:w="108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1"/>
        <w:gridCol w:w="1474"/>
        <w:gridCol w:w="1474"/>
        <w:gridCol w:w="1474"/>
        <w:gridCol w:w="1474"/>
        <w:gridCol w:w="1474"/>
        <w:gridCol w:w="1474"/>
        <w:gridCol w:w="1474"/>
      </w:tblGrid>
      <w:tr w:rsidR="00377293" w:rsidTr="00435C9D">
        <w:tc>
          <w:tcPr>
            <w:tcW w:w="511" w:type="dxa"/>
          </w:tcPr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 w:rsidRPr="004F3702">
              <w:rPr>
                <w:b/>
                <w:bCs/>
                <w:sz w:val="20"/>
                <w:szCs w:val="20"/>
                <w:vertAlign w:val="baseline"/>
              </w:rPr>
              <w:t>Lp.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 w:rsidRPr="004F3702">
              <w:rPr>
                <w:b/>
                <w:bCs/>
                <w:sz w:val="20"/>
                <w:szCs w:val="20"/>
                <w:vertAlign w:val="baseline"/>
              </w:rPr>
              <w:t>rok produkcji</w:t>
            </w:r>
          </w:p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 w:rsidRPr="004F3702">
              <w:rPr>
                <w:b/>
                <w:bCs/>
                <w:sz w:val="20"/>
                <w:szCs w:val="20"/>
                <w:vertAlign w:val="baseline"/>
              </w:rPr>
              <w:t>i marka autobusu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 w:rsidRPr="004F3702">
              <w:rPr>
                <w:b/>
                <w:bCs/>
                <w:sz w:val="20"/>
                <w:szCs w:val="20"/>
                <w:vertAlign w:val="baseline"/>
              </w:rPr>
              <w:t>silnik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 w:rsidRPr="004F3702">
              <w:rPr>
                <w:b/>
                <w:bCs/>
                <w:sz w:val="20"/>
                <w:szCs w:val="20"/>
                <w:vertAlign w:val="baseline"/>
              </w:rPr>
              <w:t>przebieg (stan silnika)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 w:rsidRPr="004F3702">
              <w:rPr>
                <w:b/>
                <w:bCs/>
                <w:sz w:val="20"/>
                <w:szCs w:val="20"/>
                <w:vertAlign w:val="baseline"/>
              </w:rPr>
              <w:t>Wysokość czynszu</w:t>
            </w:r>
          </w:p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>
              <w:rPr>
                <w:b/>
                <w:bCs/>
                <w:sz w:val="20"/>
                <w:szCs w:val="20"/>
                <w:vertAlign w:val="baseline"/>
              </w:rPr>
              <w:t>n</w:t>
            </w:r>
            <w:r w:rsidRPr="004F3702">
              <w:rPr>
                <w:b/>
                <w:bCs/>
                <w:sz w:val="20"/>
                <w:szCs w:val="20"/>
                <w:vertAlign w:val="baseline"/>
              </w:rPr>
              <w:t>ajmu dla 1 autobusu za 1 m-c netto PLN</w:t>
            </w: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>
              <w:rPr>
                <w:b/>
                <w:bCs/>
                <w:sz w:val="20"/>
                <w:szCs w:val="20"/>
                <w:vertAlign w:val="baseline"/>
              </w:rPr>
              <w:t>Podatek VAT</w:t>
            </w:r>
          </w:p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>
              <w:rPr>
                <w:b/>
                <w:bCs/>
                <w:sz w:val="20"/>
                <w:szCs w:val="20"/>
                <w:vertAlign w:val="baseline"/>
              </w:rPr>
              <w:t>dla 1 autobusu za 1 m-c netto w PLN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>
              <w:rPr>
                <w:b/>
                <w:bCs/>
                <w:sz w:val="20"/>
                <w:szCs w:val="20"/>
                <w:vertAlign w:val="baseline"/>
              </w:rPr>
              <w:t>Wartość czynszu najmu dla 1 autobusu za 24 m-ce netto w PLN</w:t>
            </w: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>
              <w:rPr>
                <w:b/>
                <w:bCs/>
                <w:sz w:val="20"/>
                <w:szCs w:val="20"/>
                <w:vertAlign w:val="baseline"/>
              </w:rPr>
              <w:t>Wartość</w:t>
            </w:r>
          </w:p>
          <w:p w:rsidR="00377293" w:rsidRPr="004F3702" w:rsidRDefault="00377293" w:rsidP="00435C9D">
            <w:pPr>
              <w:rPr>
                <w:b/>
                <w:bCs/>
                <w:sz w:val="20"/>
                <w:szCs w:val="20"/>
                <w:vertAlign w:val="baseline"/>
              </w:rPr>
            </w:pPr>
            <w:r>
              <w:rPr>
                <w:b/>
                <w:bCs/>
                <w:sz w:val="20"/>
                <w:szCs w:val="20"/>
                <w:vertAlign w:val="baseline"/>
              </w:rPr>
              <w:t>czynszu najmu dla 1 autobusu za 24 m-ce brutto w PLN</w:t>
            </w:r>
          </w:p>
        </w:tc>
      </w:tr>
      <w:tr w:rsidR="00377293" w:rsidTr="00435C9D">
        <w:tc>
          <w:tcPr>
            <w:tcW w:w="511" w:type="dxa"/>
          </w:tcPr>
          <w:p w:rsidR="00377293" w:rsidRPr="004F3702" w:rsidRDefault="00377293" w:rsidP="00435C9D">
            <w:pPr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 w:rsidRPr="004F3702">
              <w:rPr>
                <w:i/>
                <w:iCs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i/>
                <w:iCs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i/>
                <w:iCs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i/>
                <w:iCs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i/>
                <w:iCs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i/>
                <w:iCs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i/>
                <w:iCs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474" w:type="dxa"/>
          </w:tcPr>
          <w:p w:rsidR="00377293" w:rsidRPr="004F3702" w:rsidRDefault="00377293" w:rsidP="00435C9D">
            <w:pPr>
              <w:jc w:val="center"/>
              <w:rPr>
                <w:i/>
                <w:iCs/>
                <w:sz w:val="20"/>
                <w:szCs w:val="20"/>
                <w:vertAlign w:val="baseline"/>
              </w:rPr>
            </w:pPr>
            <w:r>
              <w:rPr>
                <w:i/>
                <w:iCs/>
                <w:sz w:val="20"/>
                <w:szCs w:val="20"/>
                <w:vertAlign w:val="baseline"/>
              </w:rPr>
              <w:t>8</w:t>
            </w:r>
          </w:p>
        </w:tc>
      </w:tr>
      <w:tr w:rsidR="00377293" w:rsidTr="00435C9D">
        <w:tc>
          <w:tcPr>
            <w:tcW w:w="511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1</w:t>
            </w: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</w:tr>
      <w:tr w:rsidR="00377293" w:rsidTr="00435C9D">
        <w:tc>
          <w:tcPr>
            <w:tcW w:w="511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2</w:t>
            </w: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</w:tr>
      <w:tr w:rsidR="00377293" w:rsidTr="00435C9D">
        <w:tc>
          <w:tcPr>
            <w:tcW w:w="511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3</w:t>
            </w: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</w:tr>
      <w:tr w:rsidR="00377293" w:rsidTr="00435C9D">
        <w:tc>
          <w:tcPr>
            <w:tcW w:w="511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4</w:t>
            </w: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</w:tr>
      <w:tr w:rsidR="00377293" w:rsidTr="00435C9D">
        <w:tc>
          <w:tcPr>
            <w:tcW w:w="511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5</w:t>
            </w: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</w:tr>
      <w:tr w:rsidR="00377293" w:rsidTr="00435C9D">
        <w:trPr>
          <w:trHeight w:val="583"/>
        </w:trPr>
        <w:tc>
          <w:tcPr>
            <w:tcW w:w="511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6</w:t>
            </w: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</w:tr>
      <w:tr w:rsidR="00377293" w:rsidTr="00435C9D">
        <w:tc>
          <w:tcPr>
            <w:tcW w:w="511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7</w:t>
            </w:r>
          </w:p>
        </w:tc>
        <w:tc>
          <w:tcPr>
            <w:tcW w:w="7370" w:type="dxa"/>
            <w:gridSpan w:val="5"/>
          </w:tcPr>
          <w:p w:rsidR="00377293" w:rsidRPr="004F3702" w:rsidRDefault="00377293" w:rsidP="00435C9D">
            <w:pPr>
              <w:jc w:val="right"/>
              <w:rPr>
                <w:b/>
                <w:bCs/>
                <w:vertAlign w:val="baseline"/>
              </w:rPr>
            </w:pPr>
            <w:r w:rsidRPr="004F3702">
              <w:rPr>
                <w:b/>
                <w:bCs/>
                <w:vertAlign w:val="baseline"/>
              </w:rPr>
              <w:t>Cena ofert</w:t>
            </w:r>
            <w:r>
              <w:rPr>
                <w:b/>
                <w:bCs/>
                <w:vertAlign w:val="baseline"/>
              </w:rPr>
              <w:t>y</w:t>
            </w:r>
          </w:p>
          <w:p w:rsidR="00377293" w:rsidRPr="004F3702" w:rsidRDefault="00377293" w:rsidP="00435C9D">
            <w:pPr>
              <w:jc w:val="both"/>
              <w:rPr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  <w:tc>
          <w:tcPr>
            <w:tcW w:w="1474" w:type="dxa"/>
          </w:tcPr>
          <w:p w:rsidR="00377293" w:rsidRDefault="00377293" w:rsidP="00435C9D">
            <w:pPr>
              <w:rPr>
                <w:b/>
                <w:bCs/>
                <w:vertAlign w:val="baseline"/>
              </w:rPr>
            </w:pPr>
          </w:p>
        </w:tc>
      </w:tr>
    </w:tbl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  <w:r>
        <w:rPr>
          <w:b/>
          <w:bCs/>
          <w:vertAlign w:val="baseline"/>
        </w:rPr>
        <w:t>Wszystkie pola wypełnia Wykonawca.</w:t>
      </w: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jc w:val="both"/>
        <w:rPr>
          <w:b/>
          <w:bCs/>
          <w:vertAlign w:val="baseline"/>
        </w:rPr>
      </w:pPr>
      <w:r>
        <w:rPr>
          <w:b/>
          <w:bCs/>
          <w:vertAlign w:val="baseline"/>
        </w:rPr>
        <w:t>Uwaga: cena oferty (lp.7) jest sumą cen jednostkowych (od lp. 1 do lp. 6) wpisanych przez Wykonawcę w kolumnach o liczbach porządkowych 7 i 8. Następnie tak obliczoną sumę należy wpisać w formularzu ofertowym (załącznik nr 1 do oferty).</w:t>
      </w:r>
    </w:p>
    <w:p w:rsidR="00377293" w:rsidRDefault="00377293" w:rsidP="00377293">
      <w:pPr>
        <w:jc w:val="both"/>
        <w:rPr>
          <w:b/>
          <w:bCs/>
          <w:vertAlign w:val="baseline"/>
        </w:rPr>
      </w:pPr>
    </w:p>
    <w:p w:rsidR="00377293" w:rsidRDefault="00377293" w:rsidP="00377293">
      <w:pPr>
        <w:jc w:val="both"/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widowControl w:val="0"/>
        <w:autoSpaceDE w:val="0"/>
        <w:ind w:left="4956" w:firstLine="708"/>
        <w:rPr>
          <w:vertAlign w:val="baseline"/>
        </w:rPr>
      </w:pPr>
      <w:r>
        <w:rPr>
          <w:vertAlign w:val="baseline"/>
        </w:rPr>
        <w:t xml:space="preserve">              Podpis </w:t>
      </w:r>
    </w:p>
    <w:p w:rsidR="00377293" w:rsidRDefault="00377293" w:rsidP="00377293">
      <w:pPr>
        <w:widowControl w:val="0"/>
        <w:autoSpaceDE w:val="0"/>
        <w:rPr>
          <w:vertAlign w:val="baseline"/>
        </w:rPr>
      </w:pPr>
    </w:p>
    <w:p w:rsidR="00377293" w:rsidRDefault="00377293" w:rsidP="00377293">
      <w:pPr>
        <w:widowControl w:val="0"/>
        <w:autoSpaceDE w:val="0"/>
        <w:rPr>
          <w:sz w:val="20"/>
          <w:szCs w:val="20"/>
          <w:vertAlign w:val="baseline"/>
        </w:rPr>
      </w:pP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>.............................................</w:t>
      </w:r>
    </w:p>
    <w:p w:rsidR="00377293" w:rsidRDefault="00377293" w:rsidP="00377293">
      <w:pPr>
        <w:widowControl w:val="0"/>
        <w:ind w:left="5676" w:firstLine="84"/>
        <w:jc w:val="both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(pieczęć i podpis pełnomocnego</w:t>
      </w:r>
    </w:p>
    <w:p w:rsidR="00377293" w:rsidRPr="00632564" w:rsidRDefault="00377293" w:rsidP="00377293">
      <w:pPr>
        <w:widowControl w:val="0"/>
        <w:ind w:left="5592" w:firstLine="168"/>
        <w:jc w:val="both"/>
        <w:rPr>
          <w:color w:val="auto"/>
          <w:szCs w:val="28"/>
          <w:vertAlign w:val="baseline"/>
        </w:rPr>
      </w:pPr>
      <w:r>
        <w:rPr>
          <w:sz w:val="20"/>
          <w:szCs w:val="20"/>
          <w:vertAlign w:val="baseline"/>
        </w:rPr>
        <w:t xml:space="preserve"> przedstawiciela wykonawcy</w:t>
      </w: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Pr="00A953D6" w:rsidRDefault="00377293" w:rsidP="00377293">
      <w:pPr>
        <w:rPr>
          <w:vertAlign w:val="baseline"/>
        </w:rPr>
      </w:pP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>
        <w:rPr>
          <w:b/>
          <w:bCs/>
          <w:vertAlign w:val="baseline"/>
        </w:rPr>
        <w:tab/>
      </w:r>
      <w:r w:rsidRPr="00A953D6">
        <w:rPr>
          <w:vertAlign w:val="baseline"/>
        </w:rPr>
        <w:t>Załącznik nr 3</w:t>
      </w: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jc w:val="center"/>
        <w:rPr>
          <w:b/>
          <w:bCs/>
          <w:vertAlign w:val="baseline"/>
        </w:rPr>
      </w:pPr>
      <w:r>
        <w:rPr>
          <w:b/>
          <w:bCs/>
          <w:vertAlign w:val="baseline"/>
        </w:rPr>
        <w:t>Parametry techniczne oferowanych autobusów</w:t>
      </w:r>
    </w:p>
    <w:p w:rsidR="00377293" w:rsidRPr="007B5AA4" w:rsidRDefault="00377293" w:rsidP="00377293">
      <w:pPr>
        <w:widowControl w:val="0"/>
        <w:tabs>
          <w:tab w:val="left" w:pos="0"/>
        </w:tabs>
        <w:autoSpaceDE w:val="0"/>
        <w:rPr>
          <w:bCs/>
          <w:color w:val="auto"/>
          <w:vertAlign w:val="baseli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985"/>
        <w:gridCol w:w="6349"/>
      </w:tblGrid>
      <w:tr w:rsidR="00377293" w:rsidRPr="007B5AA4" w:rsidTr="00435C9D">
        <w:tc>
          <w:tcPr>
            <w:tcW w:w="576" w:type="dxa"/>
          </w:tcPr>
          <w:p w:rsidR="00377293" w:rsidRPr="007B5AA4" w:rsidRDefault="00377293" w:rsidP="00377293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rPr>
                <w:bCs/>
              </w:rPr>
            </w:pPr>
          </w:p>
        </w:tc>
        <w:tc>
          <w:tcPr>
            <w:tcW w:w="8334" w:type="dxa"/>
            <w:gridSpan w:val="2"/>
          </w:tcPr>
          <w:p w:rsidR="00377293" w:rsidRPr="00D87811" w:rsidRDefault="00377293" w:rsidP="00435C9D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color w:val="auto"/>
                <w:vertAlign w:val="baseline"/>
              </w:rPr>
            </w:pPr>
            <w:r w:rsidRPr="00D87811">
              <w:rPr>
                <w:b/>
                <w:color w:val="auto"/>
                <w:vertAlign w:val="baseline"/>
              </w:rPr>
              <w:t>Wymiary zewnętrzne i pojemność autobusu</w:t>
            </w: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1.</w:t>
            </w:r>
            <w:r w:rsidRPr="007B5AA4">
              <w:rPr>
                <w:bCs/>
                <w:color w:val="auto"/>
                <w:vertAlign w:val="baseline"/>
              </w:rPr>
              <w:t>1.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 w:rsidRPr="007B5AA4">
              <w:rPr>
                <w:bCs/>
                <w:color w:val="auto"/>
                <w:vertAlign w:val="baseline"/>
              </w:rPr>
              <w:t>Długość całkowita</w:t>
            </w:r>
          </w:p>
        </w:tc>
        <w:tc>
          <w:tcPr>
            <w:tcW w:w="6349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rPr>
          <w:trHeight w:val="701"/>
        </w:trPr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t>1.2</w:t>
            </w:r>
            <w:r w:rsidRPr="007B5AA4">
              <w:rPr>
                <w:bCs/>
                <w:vertAlign w:val="baseline"/>
              </w:rPr>
              <w:t>.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Całkowita ilość miejsc</w:t>
            </w:r>
          </w:p>
        </w:tc>
        <w:tc>
          <w:tcPr>
            <w:tcW w:w="6349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  <w:tc>
          <w:tcPr>
            <w:tcW w:w="8334" w:type="dxa"/>
            <w:gridSpan w:val="2"/>
          </w:tcPr>
          <w:p w:rsidR="00377293" w:rsidRPr="00D87811" w:rsidRDefault="00377293" w:rsidP="00435C9D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color w:val="auto"/>
                <w:vertAlign w:val="baseline"/>
              </w:rPr>
            </w:pPr>
            <w:r w:rsidRPr="00D87811">
              <w:rPr>
                <w:b/>
                <w:color w:val="auto"/>
                <w:vertAlign w:val="baseline"/>
              </w:rPr>
              <w:t>Przedział pasażerski</w:t>
            </w:r>
          </w:p>
        </w:tc>
      </w:tr>
      <w:tr w:rsidR="00377293" w:rsidRPr="007B5AA4" w:rsidTr="00435C9D">
        <w:tc>
          <w:tcPr>
            <w:tcW w:w="576" w:type="dxa"/>
          </w:tcPr>
          <w:p w:rsidR="00377293" w:rsidRPr="008568EA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t>2.1.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Przebieg podłogi</w:t>
            </w:r>
          </w:p>
        </w:tc>
        <w:tc>
          <w:tcPr>
            <w:tcW w:w="6349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8568EA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t>2.2.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Ściany autobusu</w:t>
            </w:r>
          </w:p>
        </w:tc>
        <w:tc>
          <w:tcPr>
            <w:tcW w:w="6349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8568EA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vertAlign w:val="baseline"/>
              </w:rPr>
            </w:pPr>
            <w:r w:rsidRPr="008568EA">
              <w:rPr>
                <w:bCs/>
                <w:vertAlign w:val="baseline"/>
              </w:rPr>
              <w:t>2.3.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Drzwi</w:t>
            </w:r>
          </w:p>
        </w:tc>
        <w:tc>
          <w:tcPr>
            <w:tcW w:w="6349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8568EA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t>2.4.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Siedzenia pasażerskie</w:t>
            </w:r>
          </w:p>
        </w:tc>
        <w:tc>
          <w:tcPr>
            <w:tcW w:w="6349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8568EA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t>2.5.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Okna</w:t>
            </w:r>
          </w:p>
        </w:tc>
        <w:tc>
          <w:tcPr>
            <w:tcW w:w="6349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vertAlign w:val="baseline"/>
              </w:rPr>
            </w:pPr>
            <w:r>
              <w:rPr>
                <w:bCs/>
                <w:vertAlign w:val="baseline"/>
              </w:rPr>
              <w:t>2.6.</w:t>
            </w:r>
          </w:p>
        </w:tc>
        <w:tc>
          <w:tcPr>
            <w:tcW w:w="1985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Klimatyzacja</w:t>
            </w:r>
          </w:p>
        </w:tc>
        <w:tc>
          <w:tcPr>
            <w:tcW w:w="6349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  <w:tc>
          <w:tcPr>
            <w:tcW w:w="8334" w:type="dxa"/>
            <w:gridSpan w:val="2"/>
          </w:tcPr>
          <w:p w:rsidR="00377293" w:rsidRPr="008568EA" w:rsidRDefault="00377293" w:rsidP="00435C9D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color w:val="auto"/>
                <w:vertAlign w:val="baseline"/>
              </w:rPr>
            </w:pPr>
            <w:r w:rsidRPr="008568EA">
              <w:rPr>
                <w:b/>
                <w:color w:val="auto"/>
                <w:vertAlign w:val="baseline"/>
              </w:rPr>
              <w:t>Silnik</w:t>
            </w: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3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Wysokoprężny</w:t>
            </w:r>
          </w:p>
        </w:tc>
        <w:tc>
          <w:tcPr>
            <w:tcW w:w="6349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rPr>
          <w:trHeight w:val="329"/>
        </w:trPr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  <w:tc>
          <w:tcPr>
            <w:tcW w:w="8334" w:type="dxa"/>
            <w:gridSpan w:val="2"/>
          </w:tcPr>
          <w:p w:rsidR="00377293" w:rsidRPr="008568EA" w:rsidRDefault="00377293" w:rsidP="00435C9D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color w:val="auto"/>
                <w:vertAlign w:val="baseline"/>
              </w:rPr>
            </w:pPr>
            <w:r>
              <w:rPr>
                <w:b/>
                <w:color w:val="auto"/>
                <w:vertAlign w:val="baseline"/>
              </w:rPr>
              <w:t>Skrzynia biegów</w:t>
            </w: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4</w:t>
            </w:r>
          </w:p>
        </w:tc>
        <w:tc>
          <w:tcPr>
            <w:tcW w:w="1985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Rodzaj skrzyni biegów</w:t>
            </w:r>
          </w:p>
        </w:tc>
        <w:tc>
          <w:tcPr>
            <w:tcW w:w="6349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5</w:t>
            </w:r>
          </w:p>
        </w:tc>
        <w:tc>
          <w:tcPr>
            <w:tcW w:w="1985" w:type="dxa"/>
          </w:tcPr>
          <w:p w:rsidR="00377293" w:rsidRPr="00A65F05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/>
                <w:color w:val="auto"/>
                <w:vertAlign w:val="baseline"/>
              </w:rPr>
            </w:pPr>
            <w:r w:rsidRPr="00A65F05">
              <w:rPr>
                <w:b/>
                <w:color w:val="auto"/>
                <w:vertAlign w:val="baseline"/>
              </w:rPr>
              <w:t>Przyklęk</w:t>
            </w:r>
          </w:p>
        </w:tc>
        <w:tc>
          <w:tcPr>
            <w:tcW w:w="6349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 xml:space="preserve">6 </w:t>
            </w:r>
          </w:p>
        </w:tc>
        <w:tc>
          <w:tcPr>
            <w:tcW w:w="1985" w:type="dxa"/>
          </w:tcPr>
          <w:p w:rsidR="00377293" w:rsidRPr="000C116F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/>
                <w:color w:val="auto"/>
                <w:vertAlign w:val="baseline"/>
              </w:rPr>
            </w:pPr>
            <w:r w:rsidRPr="000C116F">
              <w:rPr>
                <w:b/>
                <w:color w:val="auto"/>
                <w:vertAlign w:val="baseline"/>
              </w:rPr>
              <w:t>Kabina kierowcy</w:t>
            </w:r>
          </w:p>
        </w:tc>
        <w:tc>
          <w:tcPr>
            <w:tcW w:w="6349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 xml:space="preserve">7. </w:t>
            </w:r>
          </w:p>
        </w:tc>
        <w:tc>
          <w:tcPr>
            <w:tcW w:w="1985" w:type="dxa"/>
          </w:tcPr>
          <w:p w:rsidR="00377293" w:rsidRPr="000C116F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/>
                <w:color w:val="auto"/>
                <w:vertAlign w:val="baseline"/>
              </w:rPr>
            </w:pPr>
            <w:r w:rsidRPr="000C116F">
              <w:rPr>
                <w:b/>
                <w:color w:val="auto"/>
                <w:vertAlign w:val="baseline"/>
              </w:rPr>
              <w:t>Układ hamulcowy</w:t>
            </w:r>
          </w:p>
        </w:tc>
        <w:tc>
          <w:tcPr>
            <w:tcW w:w="6349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  <w:tr w:rsidR="00377293" w:rsidRPr="007B5AA4" w:rsidTr="00435C9D">
        <w:tc>
          <w:tcPr>
            <w:tcW w:w="576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  <w:r>
              <w:rPr>
                <w:bCs/>
                <w:color w:val="auto"/>
                <w:vertAlign w:val="baseline"/>
              </w:rPr>
              <w:t>8.</w:t>
            </w:r>
          </w:p>
        </w:tc>
        <w:tc>
          <w:tcPr>
            <w:tcW w:w="1985" w:type="dxa"/>
          </w:tcPr>
          <w:p w:rsidR="00377293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/>
                <w:color w:val="auto"/>
                <w:vertAlign w:val="baseline"/>
              </w:rPr>
            </w:pPr>
            <w:r w:rsidRPr="000C116F">
              <w:rPr>
                <w:b/>
                <w:color w:val="auto"/>
                <w:vertAlign w:val="baseline"/>
              </w:rPr>
              <w:t>Ogumienie</w:t>
            </w:r>
          </w:p>
          <w:p w:rsidR="00377293" w:rsidRPr="000C116F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/>
                <w:color w:val="auto"/>
                <w:vertAlign w:val="baseline"/>
              </w:rPr>
            </w:pPr>
          </w:p>
        </w:tc>
        <w:tc>
          <w:tcPr>
            <w:tcW w:w="6349" w:type="dxa"/>
          </w:tcPr>
          <w:p w:rsidR="00377293" w:rsidRPr="007B5AA4" w:rsidRDefault="00377293" w:rsidP="00435C9D">
            <w:pPr>
              <w:widowControl w:val="0"/>
              <w:tabs>
                <w:tab w:val="left" w:pos="0"/>
              </w:tabs>
              <w:autoSpaceDE w:val="0"/>
              <w:rPr>
                <w:bCs/>
                <w:color w:val="auto"/>
                <w:vertAlign w:val="baseline"/>
              </w:rPr>
            </w:pPr>
          </w:p>
        </w:tc>
      </w:tr>
    </w:tbl>
    <w:p w:rsidR="00377293" w:rsidRDefault="00377293" w:rsidP="00377293">
      <w:pPr>
        <w:widowControl w:val="0"/>
        <w:autoSpaceDE w:val="0"/>
        <w:ind w:left="4956" w:firstLine="708"/>
        <w:rPr>
          <w:vertAlign w:val="baseline"/>
        </w:rPr>
      </w:pPr>
      <w:r>
        <w:rPr>
          <w:vertAlign w:val="baseline"/>
        </w:rPr>
        <w:t xml:space="preserve">   </w:t>
      </w:r>
    </w:p>
    <w:p w:rsidR="00377293" w:rsidRDefault="00377293" w:rsidP="00377293">
      <w:pPr>
        <w:widowControl w:val="0"/>
        <w:autoSpaceDE w:val="0"/>
        <w:ind w:left="4956" w:firstLine="708"/>
        <w:rPr>
          <w:vertAlign w:val="baseline"/>
        </w:rPr>
      </w:pPr>
    </w:p>
    <w:p w:rsidR="00377293" w:rsidRDefault="00377293" w:rsidP="00377293">
      <w:pPr>
        <w:widowControl w:val="0"/>
        <w:autoSpaceDE w:val="0"/>
        <w:ind w:left="4956" w:firstLine="708"/>
        <w:rPr>
          <w:vertAlign w:val="baseline"/>
        </w:rPr>
      </w:pPr>
      <w:r>
        <w:rPr>
          <w:vertAlign w:val="baseline"/>
        </w:rPr>
        <w:t xml:space="preserve"> Podpis </w:t>
      </w:r>
    </w:p>
    <w:p w:rsidR="00377293" w:rsidRDefault="00377293" w:rsidP="00377293">
      <w:pPr>
        <w:widowControl w:val="0"/>
        <w:autoSpaceDE w:val="0"/>
        <w:rPr>
          <w:vertAlign w:val="baseline"/>
        </w:rPr>
      </w:pPr>
    </w:p>
    <w:p w:rsidR="00377293" w:rsidRDefault="00377293" w:rsidP="00377293">
      <w:pPr>
        <w:widowControl w:val="0"/>
        <w:autoSpaceDE w:val="0"/>
        <w:rPr>
          <w:sz w:val="20"/>
          <w:szCs w:val="20"/>
          <w:vertAlign w:val="baseline"/>
        </w:rPr>
      </w:pP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  <w:t>.............................................</w:t>
      </w:r>
    </w:p>
    <w:p w:rsidR="00377293" w:rsidRDefault="00377293" w:rsidP="00377293">
      <w:pPr>
        <w:widowControl w:val="0"/>
        <w:ind w:left="5676" w:firstLine="84"/>
        <w:jc w:val="both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>(pieczęć i podpis pełnomocnego</w:t>
      </w:r>
    </w:p>
    <w:p w:rsidR="00377293" w:rsidRDefault="00377293" w:rsidP="00377293">
      <w:pPr>
        <w:widowControl w:val="0"/>
        <w:ind w:left="5592" w:firstLine="168"/>
        <w:jc w:val="both"/>
        <w:rPr>
          <w:color w:val="auto"/>
          <w:szCs w:val="28"/>
          <w:vertAlign w:val="baseline"/>
        </w:rPr>
      </w:pPr>
      <w:r>
        <w:rPr>
          <w:sz w:val="20"/>
          <w:szCs w:val="20"/>
          <w:vertAlign w:val="baseline"/>
        </w:rPr>
        <w:t xml:space="preserve"> przedstawiciela wykonawcy)</w:t>
      </w: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</w:p>
    <w:p w:rsidR="00377293" w:rsidRDefault="00377293" w:rsidP="00377293">
      <w:pPr>
        <w:jc w:val="right"/>
        <w:rPr>
          <w:vertAlign w:val="baseline"/>
        </w:rPr>
      </w:pPr>
      <w:r>
        <w:rPr>
          <w:vertAlign w:val="baseline"/>
        </w:rPr>
        <w:lastRenderedPageBreak/>
        <w:t>Załącznik nr 4</w:t>
      </w:r>
    </w:p>
    <w:p w:rsidR="00377293" w:rsidRDefault="00377293" w:rsidP="00377293">
      <w:pPr>
        <w:jc w:val="both"/>
        <w:rPr>
          <w:vertAlign w:val="baseline"/>
        </w:rPr>
      </w:pPr>
    </w:p>
    <w:p w:rsidR="00377293" w:rsidRDefault="00377293" w:rsidP="00377293">
      <w:pPr>
        <w:jc w:val="both"/>
        <w:rPr>
          <w:vertAlign w:val="baseline"/>
        </w:rPr>
      </w:pPr>
      <w:r>
        <w:rPr>
          <w:vertAlign w:val="baseline"/>
        </w:rPr>
        <w:t>..........................................</w:t>
      </w:r>
    </w:p>
    <w:p w:rsidR="00377293" w:rsidRDefault="00377293" w:rsidP="00377293">
      <w:pPr>
        <w:jc w:val="both"/>
        <w:rPr>
          <w:vertAlign w:val="baseline"/>
        </w:rPr>
      </w:pPr>
      <w:r>
        <w:rPr>
          <w:vertAlign w:val="baseline"/>
        </w:rPr>
        <w:t>(pieczęć Wykonawcy/</w:t>
      </w:r>
      <w:proofErr w:type="spellStart"/>
      <w:r>
        <w:rPr>
          <w:vertAlign w:val="baseline"/>
        </w:rPr>
        <w:t>ców</w:t>
      </w:r>
      <w:proofErr w:type="spellEnd"/>
    </w:p>
    <w:p w:rsidR="00377293" w:rsidRDefault="00377293" w:rsidP="00377293">
      <w:pPr>
        <w:jc w:val="both"/>
        <w:rPr>
          <w:vertAlign w:val="baseline"/>
        </w:rPr>
      </w:pPr>
    </w:p>
    <w:p w:rsidR="00377293" w:rsidRPr="00454FE1" w:rsidRDefault="00377293" w:rsidP="00377293">
      <w:pPr>
        <w:pStyle w:val="Nagwek1"/>
        <w:widowControl/>
        <w:numPr>
          <w:ilvl w:val="0"/>
          <w:numId w:val="0"/>
        </w:numPr>
        <w:autoSpaceDE/>
        <w:rPr>
          <w:color w:val="auto"/>
        </w:rPr>
      </w:pPr>
      <w:r w:rsidRPr="00454FE1">
        <w:rPr>
          <w:color w:val="auto"/>
        </w:rPr>
        <w:t xml:space="preserve">Informacja o Wykonawcach wspólnie ubiegających się </w:t>
      </w:r>
    </w:p>
    <w:p w:rsidR="00377293" w:rsidRPr="00454FE1" w:rsidRDefault="00377293" w:rsidP="00377293">
      <w:pPr>
        <w:jc w:val="center"/>
        <w:rPr>
          <w:b/>
          <w:bCs/>
          <w:color w:val="auto"/>
          <w:vertAlign w:val="baseline"/>
        </w:rPr>
      </w:pPr>
      <w:r w:rsidRPr="00454FE1">
        <w:rPr>
          <w:b/>
          <w:bCs/>
          <w:color w:val="auto"/>
          <w:vertAlign w:val="baseline"/>
        </w:rPr>
        <w:t>o udzielenie zamówienia na:</w:t>
      </w:r>
    </w:p>
    <w:p w:rsidR="00377293" w:rsidRPr="00057B47" w:rsidRDefault="00377293" w:rsidP="00377293">
      <w:pPr>
        <w:widowControl w:val="0"/>
        <w:autoSpaceDE w:val="0"/>
        <w:jc w:val="center"/>
        <w:rPr>
          <w:b/>
          <w:iCs/>
          <w:color w:val="auto"/>
          <w:vertAlign w:val="baseline"/>
        </w:rPr>
      </w:pPr>
      <w:r w:rsidRPr="00057B47">
        <w:rPr>
          <w:b/>
          <w:iCs/>
          <w:color w:val="auto"/>
          <w:vertAlign w:val="baseline"/>
        </w:rPr>
        <w:t>najem 6 sztuk używanych</w:t>
      </w:r>
      <w:r>
        <w:rPr>
          <w:b/>
          <w:iCs/>
          <w:color w:val="auto"/>
          <w:vertAlign w:val="baseline"/>
        </w:rPr>
        <w:t xml:space="preserve"> </w:t>
      </w:r>
      <w:r w:rsidRPr="00057B47">
        <w:rPr>
          <w:b/>
          <w:iCs/>
          <w:color w:val="auto"/>
          <w:vertAlign w:val="baseline"/>
        </w:rPr>
        <w:t>autobusów miejskich niskopodłogowych</w:t>
      </w:r>
    </w:p>
    <w:p w:rsidR="00377293" w:rsidRDefault="00377293" w:rsidP="00377293">
      <w:pPr>
        <w:jc w:val="center"/>
        <w:rPr>
          <w:b/>
          <w:bCs/>
          <w:vertAlign w:val="baseline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297"/>
        <w:gridCol w:w="2297"/>
        <w:gridCol w:w="2437"/>
      </w:tblGrid>
      <w:tr w:rsidR="00377293" w:rsidTr="00435C9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  <w:r>
              <w:rPr>
                <w:b/>
                <w:bCs/>
                <w:vertAlign w:val="baseline"/>
              </w:rPr>
              <w:t>Nazwa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  <w:r>
              <w:rPr>
                <w:b/>
                <w:bCs/>
                <w:vertAlign w:val="baseline"/>
              </w:rPr>
              <w:t>Imię i nazwisko osoby upoważnionej do reprezentowania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  <w:proofErr w:type="spellStart"/>
            <w:r>
              <w:rPr>
                <w:b/>
                <w:bCs/>
                <w:vertAlign w:val="baseline"/>
                <w:lang w:val="de-DE"/>
              </w:rPr>
              <w:t>Adres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  <w:r>
              <w:rPr>
                <w:b/>
                <w:bCs/>
                <w:vertAlign w:val="baseline"/>
                <w:lang w:val="de-DE"/>
              </w:rPr>
              <w:t>Telefon</w:t>
            </w:r>
          </w:p>
        </w:tc>
      </w:tr>
      <w:tr w:rsidR="00377293" w:rsidTr="00435C9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  <w:rPr>
                <w:b/>
                <w:bCs/>
                <w:vertAlign w:val="baseline"/>
                <w:lang w:val="de-DE"/>
              </w:rPr>
            </w:pPr>
          </w:p>
          <w:p w:rsidR="00377293" w:rsidRDefault="00377293" w:rsidP="00435C9D">
            <w:pPr>
              <w:jc w:val="center"/>
              <w:rPr>
                <w:b/>
                <w:bCs/>
                <w:vertAlign w:val="baseline"/>
                <w:lang w:val="de-DE"/>
              </w:rPr>
            </w:pPr>
          </w:p>
          <w:p w:rsidR="00377293" w:rsidRDefault="00377293" w:rsidP="00435C9D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</w:tr>
      <w:tr w:rsidR="00377293" w:rsidTr="00435C9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  <w:rPr>
                <w:b/>
                <w:bCs/>
                <w:vertAlign w:val="baseline"/>
                <w:lang w:val="de-DE"/>
              </w:rPr>
            </w:pPr>
          </w:p>
          <w:p w:rsidR="00377293" w:rsidRDefault="00377293" w:rsidP="00435C9D">
            <w:pPr>
              <w:jc w:val="center"/>
              <w:rPr>
                <w:b/>
                <w:bCs/>
                <w:vertAlign w:val="baseline"/>
                <w:lang w:val="de-DE"/>
              </w:rPr>
            </w:pPr>
          </w:p>
          <w:p w:rsidR="00377293" w:rsidRDefault="00377293" w:rsidP="00435C9D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</w:tr>
      <w:tr w:rsidR="00377293" w:rsidTr="00435C9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  <w:rPr>
                <w:b/>
                <w:bCs/>
                <w:vertAlign w:val="baseline"/>
                <w:lang w:val="de-DE"/>
              </w:rPr>
            </w:pPr>
          </w:p>
          <w:p w:rsidR="00377293" w:rsidRDefault="00377293" w:rsidP="00435C9D">
            <w:pPr>
              <w:jc w:val="center"/>
              <w:rPr>
                <w:b/>
                <w:bCs/>
                <w:vertAlign w:val="baseline"/>
                <w:lang w:val="de-DE"/>
              </w:rPr>
            </w:pPr>
          </w:p>
          <w:p w:rsidR="00377293" w:rsidRDefault="00377293" w:rsidP="00435C9D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93" w:rsidRDefault="00377293" w:rsidP="00435C9D">
            <w:pPr>
              <w:snapToGrid w:val="0"/>
              <w:jc w:val="center"/>
            </w:pPr>
          </w:p>
        </w:tc>
      </w:tr>
    </w:tbl>
    <w:p w:rsidR="00377293" w:rsidRDefault="00377293" w:rsidP="00377293"/>
    <w:p w:rsidR="00377293" w:rsidRPr="003677B5" w:rsidRDefault="00377293" w:rsidP="00377293">
      <w:pPr>
        <w:rPr>
          <w:bCs/>
          <w:vertAlign w:val="baseline"/>
          <w:lang w:val="de-DE"/>
        </w:rPr>
      </w:pPr>
      <w:proofErr w:type="spellStart"/>
      <w:r w:rsidRPr="003677B5">
        <w:rPr>
          <w:bCs/>
          <w:vertAlign w:val="baseline"/>
          <w:lang w:val="de-DE"/>
        </w:rPr>
        <w:t>wymienić</w:t>
      </w:r>
      <w:proofErr w:type="spellEnd"/>
      <w:r w:rsidRPr="003677B5">
        <w:rPr>
          <w:bCs/>
          <w:vertAlign w:val="baseline"/>
          <w:lang w:val="de-DE"/>
        </w:rPr>
        <w:t xml:space="preserve"> </w:t>
      </w:r>
      <w:proofErr w:type="spellStart"/>
      <w:r w:rsidRPr="003677B5">
        <w:rPr>
          <w:bCs/>
          <w:vertAlign w:val="baseline"/>
          <w:lang w:val="de-DE"/>
        </w:rPr>
        <w:t>wszystkich</w:t>
      </w:r>
      <w:proofErr w:type="spellEnd"/>
      <w:r w:rsidRPr="003677B5">
        <w:rPr>
          <w:bCs/>
          <w:vertAlign w:val="baseline"/>
          <w:lang w:val="de-DE"/>
        </w:rPr>
        <w:t xml:space="preserve"> </w:t>
      </w:r>
      <w:proofErr w:type="spellStart"/>
      <w:r w:rsidRPr="003677B5">
        <w:rPr>
          <w:bCs/>
          <w:vertAlign w:val="baseline"/>
          <w:lang w:val="de-DE"/>
        </w:rPr>
        <w:t>Wykonawców</w:t>
      </w:r>
      <w:proofErr w:type="spellEnd"/>
      <w:r w:rsidRPr="003677B5">
        <w:rPr>
          <w:bCs/>
          <w:vertAlign w:val="baseline"/>
          <w:lang w:val="de-DE"/>
        </w:rPr>
        <w:t xml:space="preserve"> </w:t>
      </w:r>
      <w:proofErr w:type="spellStart"/>
      <w:r w:rsidRPr="003677B5">
        <w:rPr>
          <w:bCs/>
          <w:vertAlign w:val="baseline"/>
          <w:lang w:val="de-DE"/>
        </w:rPr>
        <w:t>składaj</w:t>
      </w:r>
      <w:r>
        <w:rPr>
          <w:bCs/>
          <w:vertAlign w:val="baseline"/>
          <w:lang w:val="de-DE"/>
        </w:rPr>
        <w:t>ą</w:t>
      </w:r>
      <w:r w:rsidRPr="003677B5">
        <w:rPr>
          <w:bCs/>
          <w:vertAlign w:val="baseline"/>
          <w:lang w:val="de-DE"/>
        </w:rPr>
        <w:t>cych</w:t>
      </w:r>
      <w:proofErr w:type="spellEnd"/>
      <w:r w:rsidRPr="003677B5">
        <w:rPr>
          <w:bCs/>
          <w:vertAlign w:val="baseline"/>
          <w:lang w:val="de-DE"/>
        </w:rPr>
        <w:t xml:space="preserve"> </w:t>
      </w:r>
      <w:proofErr w:type="spellStart"/>
      <w:r w:rsidRPr="003677B5">
        <w:rPr>
          <w:bCs/>
          <w:vertAlign w:val="baseline"/>
          <w:lang w:val="de-DE"/>
        </w:rPr>
        <w:t>ofert</w:t>
      </w:r>
      <w:r>
        <w:rPr>
          <w:bCs/>
          <w:vertAlign w:val="baseline"/>
          <w:lang w:val="de-DE"/>
        </w:rPr>
        <w:t>ę</w:t>
      </w:r>
      <w:proofErr w:type="spellEnd"/>
      <w:r w:rsidRPr="003677B5">
        <w:rPr>
          <w:bCs/>
          <w:vertAlign w:val="baseline"/>
          <w:lang w:val="de-DE"/>
        </w:rPr>
        <w:t xml:space="preserve"> </w:t>
      </w:r>
      <w:proofErr w:type="spellStart"/>
      <w:r w:rsidRPr="003677B5">
        <w:rPr>
          <w:bCs/>
          <w:vertAlign w:val="baseline"/>
          <w:lang w:val="de-DE"/>
        </w:rPr>
        <w:t>wspólną</w:t>
      </w:r>
      <w:proofErr w:type="spellEnd"/>
    </w:p>
    <w:p w:rsidR="00377293" w:rsidRDefault="00377293" w:rsidP="00377293">
      <w:pPr>
        <w:rPr>
          <w:b/>
          <w:bCs/>
          <w:vertAlign w:val="baseline"/>
          <w:lang w:val="de-DE"/>
        </w:rPr>
      </w:pPr>
    </w:p>
    <w:p w:rsidR="00377293" w:rsidRDefault="00377293" w:rsidP="00377293">
      <w:pPr>
        <w:rPr>
          <w:b/>
          <w:bCs/>
          <w:vertAlign w:val="baseline"/>
          <w:lang w:val="de-DE"/>
        </w:rPr>
      </w:pPr>
    </w:p>
    <w:p w:rsidR="00377293" w:rsidRDefault="00377293" w:rsidP="00377293">
      <w:pPr>
        <w:rPr>
          <w:bCs/>
          <w:szCs w:val="20"/>
          <w:vertAlign w:val="baseline"/>
        </w:rPr>
      </w:pPr>
    </w:p>
    <w:p w:rsidR="00377293" w:rsidRDefault="00377293" w:rsidP="00377293">
      <w:pPr>
        <w:rPr>
          <w:bCs/>
          <w:vertAlign w:val="baseline"/>
        </w:rPr>
      </w:pPr>
      <w:r>
        <w:rPr>
          <w:bCs/>
          <w:vertAlign w:val="baseline"/>
        </w:rPr>
        <w:t>W załączeniu:</w:t>
      </w:r>
    </w:p>
    <w:p w:rsidR="00377293" w:rsidRDefault="00377293" w:rsidP="00377293">
      <w:pPr>
        <w:rPr>
          <w:b/>
          <w:bCs/>
          <w:vertAlign w:val="baseline"/>
        </w:rPr>
      </w:pPr>
      <w:r>
        <w:rPr>
          <w:bCs/>
          <w:vertAlign w:val="baseline"/>
        </w:rPr>
        <w:t xml:space="preserve">- </w:t>
      </w:r>
      <w:r w:rsidRPr="00454FE1">
        <w:rPr>
          <w:b/>
          <w:bCs/>
          <w:vertAlign w:val="baseline"/>
        </w:rPr>
        <w:t>pełnomocnictwo</w:t>
      </w:r>
      <w:r>
        <w:rPr>
          <w:bCs/>
          <w:vertAlign w:val="baseline"/>
        </w:rPr>
        <w:t xml:space="preserve"> udzielone osobie/osobom upoważnionym do reprezentowania wykonawców składających ofertę wspólną</w:t>
      </w:r>
    </w:p>
    <w:p w:rsidR="00377293" w:rsidRDefault="00377293" w:rsidP="00377293">
      <w:pPr>
        <w:rPr>
          <w:b/>
          <w:bCs/>
          <w:vertAlign w:val="baseline"/>
          <w:lang w:val="de-DE"/>
        </w:rPr>
      </w:pPr>
    </w:p>
    <w:p w:rsidR="00377293" w:rsidRDefault="00377293" w:rsidP="00377293">
      <w:pPr>
        <w:rPr>
          <w:b/>
          <w:bCs/>
          <w:u w:val="single"/>
          <w:vertAlign w:val="baseline"/>
        </w:rPr>
      </w:pPr>
    </w:p>
    <w:p w:rsidR="00377293" w:rsidRDefault="00377293" w:rsidP="00377293">
      <w:pPr>
        <w:rPr>
          <w:b/>
          <w:bCs/>
          <w:u w:val="single"/>
          <w:vertAlign w:val="baseline"/>
        </w:rPr>
      </w:pPr>
    </w:p>
    <w:p w:rsidR="00377293" w:rsidRDefault="00377293" w:rsidP="00377293">
      <w:pPr>
        <w:rPr>
          <w:b/>
          <w:bCs/>
          <w:u w:val="single"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  <w:r>
        <w:rPr>
          <w:b/>
          <w:bCs/>
          <w:u w:val="single"/>
          <w:vertAlign w:val="baseline"/>
        </w:rPr>
        <w:t xml:space="preserve">Uwaga: </w:t>
      </w:r>
      <w:r>
        <w:rPr>
          <w:b/>
          <w:bCs/>
          <w:vertAlign w:val="baseline"/>
        </w:rPr>
        <w:t>powyższy załącznik należy wypełnić w przypadku składania oferty wspólnej.</w:t>
      </w:r>
    </w:p>
    <w:p w:rsidR="00377293" w:rsidRDefault="00377293" w:rsidP="00377293">
      <w:pPr>
        <w:jc w:val="both"/>
        <w:rPr>
          <w:b/>
          <w:bCs/>
          <w:vertAlign w:val="baseline"/>
        </w:rPr>
      </w:pPr>
    </w:p>
    <w:p w:rsidR="00377293" w:rsidRDefault="00377293" w:rsidP="00377293">
      <w:pPr>
        <w:rPr>
          <w:b/>
          <w:bCs/>
          <w:vertAlign w:val="baseline"/>
          <w:lang w:val="de-DE"/>
        </w:rPr>
      </w:pPr>
    </w:p>
    <w:p w:rsidR="00377293" w:rsidRDefault="00377293" w:rsidP="00377293">
      <w:pPr>
        <w:rPr>
          <w:vertAlign w:val="baseline"/>
        </w:rPr>
      </w:pPr>
    </w:p>
    <w:p w:rsidR="00377293" w:rsidRDefault="00377293" w:rsidP="00377293">
      <w:pPr>
        <w:rPr>
          <w:vertAlign w:val="baseline"/>
        </w:rPr>
      </w:pPr>
    </w:p>
    <w:p w:rsidR="00377293" w:rsidRDefault="00377293" w:rsidP="00377293">
      <w:pPr>
        <w:rPr>
          <w:vertAlign w:val="baseline"/>
        </w:rPr>
      </w:pPr>
    </w:p>
    <w:p w:rsidR="00377293" w:rsidRDefault="00377293" w:rsidP="00377293">
      <w:pPr>
        <w:rPr>
          <w:vertAlign w:val="baseline"/>
        </w:rPr>
      </w:pPr>
    </w:p>
    <w:p w:rsidR="00377293" w:rsidRDefault="00377293" w:rsidP="00377293">
      <w:pPr>
        <w:rPr>
          <w:sz w:val="20"/>
          <w:szCs w:val="20"/>
          <w:vertAlign w:val="baseline"/>
        </w:rPr>
      </w:pPr>
      <w:r>
        <w:rPr>
          <w:vertAlign w:val="baseline"/>
        </w:rPr>
        <w:t>………………, dnia ……………………</w:t>
      </w:r>
      <w:r>
        <w:rPr>
          <w:vertAlign w:val="baseline"/>
        </w:rPr>
        <w:tab/>
        <w:t>…..…………………………………………..</w:t>
      </w:r>
    </w:p>
    <w:p w:rsidR="00377293" w:rsidRDefault="00377293" w:rsidP="00377293">
      <w:pPr>
        <w:widowControl w:val="0"/>
        <w:ind w:left="3540"/>
        <w:jc w:val="both"/>
        <w:rPr>
          <w:sz w:val="20"/>
          <w:szCs w:val="20"/>
          <w:vertAlign w:val="baseline"/>
        </w:rPr>
      </w:pPr>
      <w:r>
        <w:rPr>
          <w:sz w:val="20"/>
          <w:szCs w:val="20"/>
          <w:vertAlign w:val="baseline"/>
        </w:rPr>
        <w:t xml:space="preserve">      (pieczęć i podpis pełnomocnego przedstawiciela  wykonawcy)</w:t>
      </w:r>
    </w:p>
    <w:p w:rsidR="00377293" w:rsidRDefault="00377293" w:rsidP="00377293">
      <w:pPr>
        <w:widowControl w:val="0"/>
        <w:ind w:left="4956"/>
        <w:jc w:val="both"/>
        <w:rPr>
          <w:sz w:val="20"/>
          <w:szCs w:val="20"/>
          <w:vertAlign w:val="baseline"/>
        </w:rPr>
      </w:pPr>
    </w:p>
    <w:p w:rsidR="00377293" w:rsidRDefault="00377293" w:rsidP="00377293">
      <w:pPr>
        <w:rPr>
          <w:bCs/>
          <w:sz w:val="20"/>
          <w:szCs w:val="20"/>
          <w:vertAlign w:val="baseline"/>
        </w:rPr>
      </w:pPr>
    </w:p>
    <w:p w:rsidR="00377293" w:rsidRDefault="00377293" w:rsidP="00377293">
      <w:pPr>
        <w:rPr>
          <w:bCs/>
          <w:szCs w:val="20"/>
          <w:vertAlign w:val="baseline"/>
        </w:rPr>
      </w:pPr>
    </w:p>
    <w:p w:rsidR="00377293" w:rsidRDefault="00377293" w:rsidP="00377293">
      <w:pPr>
        <w:rPr>
          <w:bCs/>
          <w:szCs w:val="20"/>
          <w:vertAlign w:val="baseline"/>
        </w:rPr>
      </w:pPr>
    </w:p>
    <w:p w:rsidR="00377293" w:rsidRDefault="00377293" w:rsidP="00377293">
      <w:pPr>
        <w:rPr>
          <w:bCs/>
          <w:szCs w:val="20"/>
          <w:vertAlign w:val="baseline"/>
        </w:rPr>
      </w:pPr>
    </w:p>
    <w:p w:rsidR="00377293" w:rsidRDefault="00377293" w:rsidP="00377293">
      <w:pPr>
        <w:rPr>
          <w:bCs/>
          <w:szCs w:val="20"/>
          <w:vertAlign w:val="baseline"/>
        </w:rPr>
      </w:pPr>
    </w:p>
    <w:p w:rsidR="00377293" w:rsidRDefault="00377293" w:rsidP="00377293">
      <w:pPr>
        <w:rPr>
          <w:b/>
          <w:bCs/>
          <w:vertAlign w:val="baseline"/>
        </w:rPr>
      </w:pPr>
    </w:p>
    <w:p w:rsidR="00377293" w:rsidRDefault="00377293" w:rsidP="00377293">
      <w:pPr>
        <w:ind w:left="6372"/>
        <w:rPr>
          <w:b/>
          <w:bCs/>
          <w:u w:val="single"/>
          <w:vertAlign w:val="baseline"/>
        </w:rPr>
      </w:pPr>
    </w:p>
    <w:p w:rsidR="00377293" w:rsidRPr="00C321DA" w:rsidRDefault="00377293" w:rsidP="00377293">
      <w:pPr>
        <w:ind w:left="6372"/>
        <w:rPr>
          <w:color w:val="auto"/>
          <w:vertAlign w:val="baseline"/>
        </w:rPr>
      </w:pPr>
    </w:p>
    <w:p w:rsidR="00377293" w:rsidRPr="00C321DA" w:rsidRDefault="00377293" w:rsidP="00377293">
      <w:pPr>
        <w:ind w:left="6372" w:firstLine="708"/>
        <w:rPr>
          <w:color w:val="auto"/>
          <w:vertAlign w:val="baseline"/>
        </w:rPr>
      </w:pPr>
      <w:r w:rsidRPr="00C321DA">
        <w:rPr>
          <w:color w:val="auto"/>
          <w:vertAlign w:val="baseline"/>
        </w:rPr>
        <w:lastRenderedPageBreak/>
        <w:t xml:space="preserve">Załącznik nr </w:t>
      </w:r>
      <w:r>
        <w:rPr>
          <w:color w:val="auto"/>
          <w:vertAlign w:val="baseline"/>
        </w:rPr>
        <w:t>5</w:t>
      </w:r>
    </w:p>
    <w:p w:rsidR="00377293" w:rsidRPr="00AE685D" w:rsidRDefault="00377293" w:rsidP="00377293">
      <w:pPr>
        <w:spacing w:line="360" w:lineRule="auto"/>
        <w:rPr>
          <w:vertAlign w:val="baseline"/>
        </w:rPr>
      </w:pPr>
      <w:r w:rsidRPr="00AE685D">
        <w:rPr>
          <w:vertAlign w:val="baseline"/>
        </w:rPr>
        <w:t xml:space="preserve">Nazwa i adres Wykonawcy </w:t>
      </w:r>
    </w:p>
    <w:p w:rsidR="00377293" w:rsidRPr="00AE685D" w:rsidRDefault="00377293" w:rsidP="00377293">
      <w:pPr>
        <w:spacing w:line="360" w:lineRule="auto"/>
        <w:rPr>
          <w:vertAlign w:val="baseline"/>
        </w:rPr>
      </w:pPr>
      <w:r w:rsidRPr="00AE685D">
        <w:rPr>
          <w:vertAlign w:val="baseline"/>
        </w:rPr>
        <w:t xml:space="preserve">....................................................                                              ...................................................                                                                  </w:t>
      </w:r>
      <w:r w:rsidRPr="00AE685D">
        <w:rPr>
          <w:vertAlign w:val="baseline"/>
        </w:rPr>
        <w:tab/>
        <w:t xml:space="preserve"> </w:t>
      </w:r>
      <w:r w:rsidRPr="00AE685D"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 w:rsidRPr="00AE685D">
        <w:rPr>
          <w:vertAlign w:val="baseline"/>
        </w:rPr>
        <w:t>(miejscowość i data)</w:t>
      </w:r>
    </w:p>
    <w:p w:rsidR="00377293" w:rsidRPr="00AE685D" w:rsidRDefault="00377293" w:rsidP="00377293">
      <w:pPr>
        <w:rPr>
          <w:vertAlign w:val="baseline"/>
        </w:rPr>
      </w:pPr>
      <w:r w:rsidRPr="00AE685D">
        <w:rPr>
          <w:vertAlign w:val="baseline"/>
        </w:rPr>
        <w:t xml:space="preserve">                                       </w:t>
      </w:r>
    </w:p>
    <w:p w:rsidR="00377293" w:rsidRPr="00AE685D" w:rsidRDefault="00377293" w:rsidP="00377293">
      <w:pPr>
        <w:rPr>
          <w:highlight w:val="yellow"/>
          <w:vertAlign w:val="baseline"/>
        </w:rPr>
      </w:pPr>
    </w:p>
    <w:p w:rsidR="00377293" w:rsidRPr="00AE685D" w:rsidRDefault="00377293" w:rsidP="00377293">
      <w:pPr>
        <w:jc w:val="center"/>
        <w:rPr>
          <w:b/>
          <w:vertAlign w:val="baseline"/>
        </w:rPr>
      </w:pPr>
      <w:r w:rsidRPr="00AE685D">
        <w:rPr>
          <w:b/>
          <w:vertAlign w:val="baseline"/>
        </w:rPr>
        <w:t>OŚWIADCZENIE WYKONAWCY</w:t>
      </w:r>
    </w:p>
    <w:p w:rsidR="00377293" w:rsidRPr="00AE685D" w:rsidRDefault="00377293" w:rsidP="00377293">
      <w:pPr>
        <w:jc w:val="center"/>
        <w:rPr>
          <w:b/>
          <w:vertAlign w:val="baseline"/>
        </w:rPr>
      </w:pPr>
      <w:r w:rsidRPr="00AE685D">
        <w:rPr>
          <w:b/>
          <w:vertAlign w:val="baseline"/>
        </w:rPr>
        <w:t>O SPEŁNIANIU WARUNKÓW UDZIAŁU W POSTĘPOWANIU</w:t>
      </w:r>
    </w:p>
    <w:p w:rsidR="00377293" w:rsidRPr="00AE685D" w:rsidRDefault="00377293" w:rsidP="00377293">
      <w:pPr>
        <w:rPr>
          <w:vertAlign w:val="baseline"/>
        </w:rPr>
      </w:pPr>
      <w:r w:rsidRPr="00AE685D">
        <w:rPr>
          <w:vertAlign w:val="baseline"/>
        </w:rPr>
        <w:tab/>
      </w:r>
    </w:p>
    <w:p w:rsidR="00377293" w:rsidRDefault="00377293" w:rsidP="00377293">
      <w:pPr>
        <w:widowControl w:val="0"/>
        <w:autoSpaceDE w:val="0"/>
        <w:jc w:val="center"/>
        <w:rPr>
          <w:vertAlign w:val="baseline"/>
        </w:rPr>
      </w:pPr>
      <w:r w:rsidRPr="00AE685D">
        <w:rPr>
          <w:vertAlign w:val="baseline"/>
        </w:rPr>
        <w:t xml:space="preserve">Przystępując do postępowania o udzielenie zamówienia publicznego prowadzonego </w:t>
      </w:r>
    </w:p>
    <w:p w:rsidR="00377293" w:rsidRPr="00057B47" w:rsidRDefault="00377293" w:rsidP="00377293">
      <w:pPr>
        <w:widowControl w:val="0"/>
        <w:autoSpaceDE w:val="0"/>
        <w:jc w:val="center"/>
        <w:rPr>
          <w:b/>
          <w:iCs/>
          <w:color w:val="auto"/>
          <w:vertAlign w:val="baseline"/>
        </w:rPr>
      </w:pPr>
      <w:r w:rsidRPr="00AE685D">
        <w:rPr>
          <w:vertAlign w:val="baseline"/>
        </w:rPr>
        <w:t>w trybie przetargu nieograniczonego</w:t>
      </w:r>
      <w:r w:rsidRPr="00AE685D">
        <w:rPr>
          <w:b/>
          <w:vertAlign w:val="baseline"/>
        </w:rPr>
        <w:t xml:space="preserve"> </w:t>
      </w:r>
      <w:r w:rsidRPr="00057B47">
        <w:rPr>
          <w:b/>
          <w:iCs/>
          <w:color w:val="auto"/>
          <w:vertAlign w:val="baseline"/>
        </w:rPr>
        <w:t>najem 6 sztuk używanych</w:t>
      </w:r>
      <w:r>
        <w:rPr>
          <w:b/>
          <w:iCs/>
          <w:color w:val="auto"/>
          <w:vertAlign w:val="baseline"/>
        </w:rPr>
        <w:t xml:space="preserve"> </w:t>
      </w:r>
      <w:r w:rsidRPr="00057B47">
        <w:rPr>
          <w:b/>
          <w:iCs/>
          <w:color w:val="auto"/>
          <w:vertAlign w:val="baseline"/>
        </w:rPr>
        <w:t>autobusów miejskich</w:t>
      </w:r>
      <w:r>
        <w:rPr>
          <w:b/>
          <w:iCs/>
          <w:color w:val="auto"/>
          <w:vertAlign w:val="baseline"/>
        </w:rPr>
        <w:t xml:space="preserve"> </w:t>
      </w:r>
      <w:r w:rsidRPr="00057B47">
        <w:rPr>
          <w:b/>
          <w:iCs/>
          <w:color w:val="auto"/>
          <w:vertAlign w:val="baseline"/>
        </w:rPr>
        <w:t>niskopodłogowych</w:t>
      </w:r>
    </w:p>
    <w:p w:rsidR="00377293" w:rsidRPr="00454FE1" w:rsidRDefault="00377293" w:rsidP="00377293">
      <w:pPr>
        <w:jc w:val="center"/>
        <w:rPr>
          <w:b/>
          <w:bCs/>
          <w:color w:val="auto"/>
          <w:vertAlign w:val="baseline"/>
        </w:rPr>
      </w:pPr>
    </w:p>
    <w:p w:rsidR="00377293" w:rsidRDefault="00377293" w:rsidP="00377293">
      <w:pPr>
        <w:jc w:val="center"/>
        <w:rPr>
          <w:b/>
          <w:bCs/>
          <w:vertAlign w:val="baseline"/>
        </w:rPr>
      </w:pPr>
    </w:p>
    <w:p w:rsidR="00377293" w:rsidRDefault="00377293" w:rsidP="00377293">
      <w:pPr>
        <w:jc w:val="both"/>
        <w:rPr>
          <w:vertAlign w:val="baseline"/>
        </w:rPr>
      </w:pPr>
      <w:r>
        <w:rPr>
          <w:b/>
          <w:vertAlign w:val="baseline"/>
        </w:rPr>
        <w:t>dla</w:t>
      </w:r>
      <w:r w:rsidRPr="00AE685D">
        <w:rPr>
          <w:vertAlign w:val="baseline"/>
        </w:rPr>
        <w:t xml:space="preserve"> Zamawiającego – Miejskiego </w:t>
      </w:r>
      <w:r>
        <w:rPr>
          <w:vertAlign w:val="baseline"/>
        </w:rPr>
        <w:t xml:space="preserve">Zakładu Komunikacji w Koninie Sp. z o.o., w </w:t>
      </w:r>
      <w:r w:rsidRPr="00AE685D">
        <w:rPr>
          <w:vertAlign w:val="baseline"/>
        </w:rPr>
        <w:t xml:space="preserve"> imieniu Wykonawcy wskazanego powyżej oświadczamy, że </w:t>
      </w:r>
      <w:r w:rsidRPr="00AE685D">
        <w:rPr>
          <w:b/>
          <w:vertAlign w:val="baseline"/>
        </w:rPr>
        <w:t xml:space="preserve">spełniamy warunki udziału w postępowaniu </w:t>
      </w:r>
      <w:r>
        <w:rPr>
          <w:b/>
          <w:vertAlign w:val="baseline"/>
        </w:rPr>
        <w:t>dotyczące:</w:t>
      </w:r>
      <w:r w:rsidRPr="00AE685D">
        <w:rPr>
          <w:vertAlign w:val="baseline"/>
        </w:rPr>
        <w:t xml:space="preserve"> </w:t>
      </w:r>
    </w:p>
    <w:p w:rsidR="00377293" w:rsidRPr="00AE685D" w:rsidRDefault="00377293" w:rsidP="00377293">
      <w:pPr>
        <w:jc w:val="both"/>
        <w:rPr>
          <w:vertAlign w:val="baseline"/>
        </w:rPr>
      </w:pPr>
    </w:p>
    <w:p w:rsidR="00377293" w:rsidRDefault="00377293" w:rsidP="00377293">
      <w:pPr>
        <w:widowControl w:val="0"/>
        <w:numPr>
          <w:ilvl w:val="0"/>
          <w:numId w:val="2"/>
        </w:numPr>
        <w:suppressLineNumbers w:val="0"/>
        <w:tabs>
          <w:tab w:val="clear" w:pos="144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vertAlign w:val="baseline"/>
        </w:rPr>
      </w:pPr>
      <w:r>
        <w:rPr>
          <w:vertAlign w:val="baseline"/>
        </w:rPr>
        <w:t>kompetencji lub uprawnień do prowadzenia określonej działalności zawodowej, o ile wynika to z odrębnych przepisów,</w:t>
      </w:r>
    </w:p>
    <w:p w:rsidR="00377293" w:rsidRDefault="00377293" w:rsidP="00377293">
      <w:pPr>
        <w:widowControl w:val="0"/>
        <w:numPr>
          <w:ilvl w:val="0"/>
          <w:numId w:val="2"/>
        </w:numPr>
        <w:suppressLineNumbers w:val="0"/>
        <w:tabs>
          <w:tab w:val="clear" w:pos="144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vertAlign w:val="baseline"/>
        </w:rPr>
      </w:pPr>
      <w:r>
        <w:rPr>
          <w:vertAlign w:val="baseline"/>
        </w:rPr>
        <w:t>sytuacji ekonomicznej i finansowej,</w:t>
      </w:r>
    </w:p>
    <w:p w:rsidR="00377293" w:rsidRPr="00AE685D" w:rsidRDefault="00377293" w:rsidP="00377293">
      <w:pPr>
        <w:widowControl w:val="0"/>
        <w:numPr>
          <w:ilvl w:val="0"/>
          <w:numId w:val="2"/>
        </w:numPr>
        <w:suppressLineNumbers w:val="0"/>
        <w:tabs>
          <w:tab w:val="clear" w:pos="144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vertAlign w:val="baseline"/>
        </w:rPr>
      </w:pPr>
      <w:r>
        <w:rPr>
          <w:vertAlign w:val="baseline"/>
        </w:rPr>
        <w:t>zdolności technicznej lub zawodowej,</w:t>
      </w:r>
    </w:p>
    <w:p w:rsidR="00377293" w:rsidRPr="00197696" w:rsidRDefault="00377293" w:rsidP="00377293">
      <w:pPr>
        <w:widowControl w:val="0"/>
        <w:numPr>
          <w:ilvl w:val="0"/>
          <w:numId w:val="2"/>
        </w:numPr>
        <w:suppressLineNumbers w:val="0"/>
        <w:tabs>
          <w:tab w:val="clear" w:pos="1440"/>
        </w:tabs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u w:val="single"/>
          <w:vertAlign w:val="baseline"/>
        </w:rPr>
      </w:pPr>
      <w:r w:rsidRPr="000E0430">
        <w:rPr>
          <w:b/>
          <w:vertAlign w:val="baseline"/>
        </w:rPr>
        <w:t>nie podlegamy wykluczeniu z postępowania w przypadkach, o kt</w:t>
      </w:r>
      <w:r>
        <w:rPr>
          <w:b/>
          <w:vertAlign w:val="baseline"/>
        </w:rPr>
        <w:t>ó</w:t>
      </w:r>
      <w:r w:rsidRPr="000E0430">
        <w:rPr>
          <w:b/>
          <w:vertAlign w:val="baseline"/>
        </w:rPr>
        <w:t xml:space="preserve">rych mowa w pkt </w:t>
      </w:r>
      <w:r>
        <w:rPr>
          <w:b/>
          <w:vertAlign w:val="baseline"/>
        </w:rPr>
        <w:t xml:space="preserve">   </w:t>
      </w:r>
      <w:r w:rsidRPr="000E0430">
        <w:rPr>
          <w:b/>
          <w:vertAlign w:val="baseline"/>
        </w:rPr>
        <w:t>5 i 6 SIWZ</w:t>
      </w:r>
    </w:p>
    <w:p w:rsidR="00377293" w:rsidRPr="00171EC8" w:rsidRDefault="00377293" w:rsidP="00377293">
      <w:pPr>
        <w:jc w:val="both"/>
        <w:rPr>
          <w:rFonts w:eastAsia="Calibri"/>
          <w:vertAlign w:val="baseline"/>
          <w:lang w:eastAsia="en-US"/>
        </w:rPr>
      </w:pPr>
    </w:p>
    <w:p w:rsidR="00377293" w:rsidRDefault="00377293" w:rsidP="00377293">
      <w:pPr>
        <w:widowControl w:val="0"/>
        <w:suppressLineNumber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u w:val="single"/>
          <w:vertAlign w:val="baseline"/>
        </w:rPr>
      </w:pPr>
      <w:r w:rsidRPr="000E0430">
        <w:rPr>
          <w:u w:val="single"/>
          <w:vertAlign w:val="baseline"/>
        </w:rPr>
        <w:t>Oświadczam, że wypełniłem obowiązki informacyjne przewidziane w art. 13 lub art. 14 RODO</w:t>
      </w:r>
      <w:r w:rsidRPr="006915CD">
        <w:rPr>
          <w:rStyle w:val="Odwoanieprzypisudolnego"/>
          <w:u w:val="single"/>
        </w:rPr>
        <w:footnoteReference w:id="1"/>
      </w:r>
      <w:r w:rsidRPr="000E0430">
        <w:rPr>
          <w:u w:val="single"/>
          <w:vertAlign w:val="baseline"/>
        </w:rPr>
        <w:t xml:space="preserve"> wobec osób fizycznych, od których dane osobowe bezpośrednio lub pośrednio pozyskałem w celu ubiegania się o udzielenie zamówienia publicznego w niniejszym postępowaniu</w:t>
      </w:r>
      <w:r w:rsidRPr="006915CD">
        <w:rPr>
          <w:rStyle w:val="Odwoanieprzypisudolnego"/>
          <w:u w:val="single"/>
        </w:rPr>
        <w:footnoteReference w:id="2"/>
      </w:r>
      <w:r w:rsidRPr="000E0430">
        <w:rPr>
          <w:u w:val="single"/>
          <w:vertAlign w:val="baseline"/>
        </w:rPr>
        <w:t>.</w:t>
      </w:r>
    </w:p>
    <w:p w:rsidR="00377293" w:rsidRDefault="00377293" w:rsidP="00377293">
      <w:pPr>
        <w:widowControl w:val="0"/>
        <w:suppressLineNumber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u w:val="single"/>
          <w:vertAlign w:val="baseline"/>
        </w:rPr>
      </w:pPr>
    </w:p>
    <w:p w:rsidR="00377293" w:rsidRDefault="00377293" w:rsidP="00377293">
      <w:pPr>
        <w:widowControl w:val="0"/>
        <w:suppressLineNumber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u w:val="single"/>
          <w:vertAlign w:val="baseline"/>
        </w:rPr>
      </w:pPr>
    </w:p>
    <w:p w:rsidR="00377293" w:rsidRDefault="00377293" w:rsidP="00377293">
      <w:pPr>
        <w:widowControl w:val="0"/>
        <w:suppressLineNumbers w:val="0"/>
        <w:overflowPunct w:val="0"/>
        <w:autoSpaceDE w:val="0"/>
        <w:autoSpaceDN w:val="0"/>
        <w:adjustRightInd w:val="0"/>
        <w:spacing w:after="240"/>
        <w:ind w:left="4248" w:firstLine="708"/>
        <w:jc w:val="both"/>
        <w:textAlignment w:val="baseline"/>
        <w:rPr>
          <w:i/>
          <w:sz w:val="28"/>
        </w:rPr>
      </w:pPr>
      <w:r w:rsidRPr="00AE685D">
        <w:rPr>
          <w:i/>
          <w:sz w:val="28"/>
        </w:rPr>
        <w:t>........................................................................</w:t>
      </w:r>
    </w:p>
    <w:p w:rsidR="00377293" w:rsidRPr="00197696" w:rsidRDefault="00377293" w:rsidP="00377293">
      <w:pPr>
        <w:widowControl w:val="0"/>
        <w:ind w:left="4956"/>
        <w:jc w:val="both"/>
        <w:rPr>
          <w:rFonts w:cs="Symbol"/>
          <w:b/>
          <w:bCs/>
          <w:sz w:val="20"/>
          <w:szCs w:val="20"/>
          <w:vertAlign w:val="baseline"/>
        </w:rPr>
      </w:pPr>
      <w:r>
        <w:rPr>
          <w:rFonts w:cs="Symbol"/>
          <w:sz w:val="20"/>
          <w:szCs w:val="20"/>
          <w:vertAlign w:val="baseline"/>
        </w:rPr>
        <w:t xml:space="preserve">(pieczęć i podpis pełnomocnego przedstawiciela </w:t>
      </w:r>
      <w:r w:rsidRPr="00197696">
        <w:rPr>
          <w:rFonts w:cs="Symbol"/>
          <w:sz w:val="20"/>
          <w:szCs w:val="20"/>
          <w:vertAlign w:val="baseline"/>
        </w:rPr>
        <w:t>wykonawcy)</w:t>
      </w:r>
    </w:p>
    <w:p w:rsidR="00377293" w:rsidRDefault="00377293" w:rsidP="00377293">
      <w:pPr>
        <w:widowControl w:val="0"/>
        <w:jc w:val="right"/>
        <w:rPr>
          <w:color w:val="auto"/>
          <w:vertAlign w:val="baseline"/>
        </w:rPr>
      </w:pPr>
    </w:p>
    <w:p w:rsidR="00377293" w:rsidRDefault="00377293" w:rsidP="00377293">
      <w:pPr>
        <w:widowControl w:val="0"/>
        <w:jc w:val="right"/>
        <w:rPr>
          <w:color w:val="auto"/>
          <w:vertAlign w:val="baseline"/>
        </w:rPr>
      </w:pPr>
    </w:p>
    <w:p w:rsidR="00377293" w:rsidRDefault="00377293" w:rsidP="00377293">
      <w:pPr>
        <w:widowControl w:val="0"/>
        <w:jc w:val="right"/>
        <w:rPr>
          <w:color w:val="auto"/>
          <w:vertAlign w:val="baseline"/>
        </w:rPr>
      </w:pPr>
    </w:p>
    <w:p w:rsidR="00377293" w:rsidRDefault="00377293" w:rsidP="00377293">
      <w:pPr>
        <w:widowControl w:val="0"/>
        <w:jc w:val="right"/>
        <w:rPr>
          <w:color w:val="auto"/>
          <w:vertAlign w:val="baseline"/>
        </w:rPr>
      </w:pPr>
    </w:p>
    <w:p w:rsidR="00377293" w:rsidRDefault="00377293" w:rsidP="00377293">
      <w:pPr>
        <w:widowControl w:val="0"/>
        <w:jc w:val="right"/>
        <w:rPr>
          <w:color w:val="auto"/>
          <w:vertAlign w:val="baseline"/>
        </w:rPr>
      </w:pPr>
    </w:p>
    <w:p w:rsidR="00377293" w:rsidRDefault="00377293" w:rsidP="00377293">
      <w:pPr>
        <w:widowControl w:val="0"/>
        <w:jc w:val="right"/>
        <w:rPr>
          <w:color w:val="auto"/>
          <w:vertAlign w:val="baseline"/>
        </w:rPr>
      </w:pPr>
    </w:p>
    <w:p w:rsidR="00377293" w:rsidRPr="00197696" w:rsidRDefault="00377293" w:rsidP="00377293">
      <w:pPr>
        <w:widowControl w:val="0"/>
        <w:jc w:val="right"/>
        <w:rPr>
          <w:vertAlign w:val="baseline"/>
        </w:rPr>
      </w:pPr>
      <w:r w:rsidRPr="00197696">
        <w:rPr>
          <w:color w:val="auto"/>
          <w:vertAlign w:val="baseline"/>
        </w:rPr>
        <w:t xml:space="preserve">Załącznik nr </w:t>
      </w:r>
      <w:r>
        <w:rPr>
          <w:color w:val="auto"/>
          <w:vertAlign w:val="baseline"/>
        </w:rPr>
        <w:t>6</w:t>
      </w:r>
    </w:p>
    <w:p w:rsidR="00377293" w:rsidRPr="00197696" w:rsidRDefault="00377293" w:rsidP="00377293">
      <w:pPr>
        <w:widowControl w:val="0"/>
        <w:jc w:val="both"/>
        <w:rPr>
          <w:vertAlign w:val="baseline"/>
        </w:rPr>
      </w:pPr>
      <w:r w:rsidRPr="00197696">
        <w:rPr>
          <w:vertAlign w:val="baseline"/>
        </w:rPr>
        <w:t>…………………………..</w:t>
      </w:r>
    </w:p>
    <w:p w:rsidR="00377293" w:rsidRPr="00197696" w:rsidRDefault="00377293" w:rsidP="00377293">
      <w:pPr>
        <w:widowControl w:val="0"/>
        <w:jc w:val="both"/>
        <w:rPr>
          <w:vertAlign w:val="baseline"/>
        </w:rPr>
      </w:pPr>
      <w:r w:rsidRPr="00197696">
        <w:rPr>
          <w:vertAlign w:val="baseline"/>
        </w:rPr>
        <w:t>(pieczęć wykonawcy/</w:t>
      </w:r>
      <w:proofErr w:type="spellStart"/>
      <w:r w:rsidRPr="00197696">
        <w:rPr>
          <w:vertAlign w:val="baseline"/>
        </w:rPr>
        <w:t>ców</w:t>
      </w:r>
      <w:proofErr w:type="spellEnd"/>
    </w:p>
    <w:p w:rsidR="00377293" w:rsidRPr="00197696" w:rsidRDefault="00377293" w:rsidP="00377293">
      <w:pPr>
        <w:widowControl w:val="0"/>
        <w:jc w:val="both"/>
        <w:rPr>
          <w:vertAlign w:val="baseline"/>
        </w:rPr>
      </w:pPr>
    </w:p>
    <w:p w:rsidR="00377293" w:rsidRDefault="00377293" w:rsidP="00377293">
      <w:pPr>
        <w:keepNext/>
        <w:spacing w:line="276" w:lineRule="auto"/>
        <w:jc w:val="center"/>
        <w:rPr>
          <w:b/>
          <w:smallCaps/>
          <w:vertAlign w:val="baseline"/>
        </w:rPr>
      </w:pPr>
    </w:p>
    <w:p w:rsidR="00377293" w:rsidRDefault="00377293" w:rsidP="00377293">
      <w:pPr>
        <w:keepNext/>
        <w:spacing w:line="276" w:lineRule="auto"/>
        <w:jc w:val="center"/>
        <w:rPr>
          <w:b/>
          <w:smallCaps/>
          <w:vertAlign w:val="baseline"/>
        </w:rPr>
      </w:pPr>
      <w:r>
        <w:rPr>
          <w:b/>
          <w:smallCaps/>
          <w:vertAlign w:val="baseline"/>
        </w:rPr>
        <w:t xml:space="preserve">OŚWIADCZENIE WYKONAWCY </w:t>
      </w:r>
    </w:p>
    <w:p w:rsidR="00377293" w:rsidRPr="00197696" w:rsidRDefault="00377293" w:rsidP="00377293">
      <w:pPr>
        <w:keepNext/>
        <w:spacing w:line="276" w:lineRule="auto"/>
        <w:jc w:val="center"/>
        <w:rPr>
          <w:b/>
          <w:vertAlign w:val="baseline"/>
          <w:lang w:eastAsia="en-US"/>
        </w:rPr>
      </w:pPr>
      <w:r>
        <w:rPr>
          <w:b/>
          <w:vertAlign w:val="baseline"/>
          <w:lang w:eastAsia="en-US"/>
        </w:rPr>
        <w:t>O BRAKU PODSTAW DO WYKLUCZENIA Z POSTĘPOWANIA</w:t>
      </w:r>
    </w:p>
    <w:p w:rsidR="00377293" w:rsidRPr="00197696" w:rsidRDefault="00377293" w:rsidP="00377293">
      <w:pPr>
        <w:spacing w:line="276" w:lineRule="auto"/>
        <w:ind w:left="708"/>
        <w:rPr>
          <w:b/>
          <w:vertAlign w:val="baseline"/>
          <w:lang w:eastAsia="en-US"/>
        </w:rPr>
      </w:pPr>
    </w:p>
    <w:p w:rsidR="00377293" w:rsidRPr="00197696" w:rsidRDefault="00377293" w:rsidP="00377293">
      <w:pPr>
        <w:spacing w:after="60" w:line="276" w:lineRule="auto"/>
        <w:ind w:left="849" w:hanging="669"/>
        <w:jc w:val="both"/>
        <w:rPr>
          <w:b/>
          <w:vertAlign w:val="baseline"/>
        </w:rPr>
      </w:pPr>
      <w:r w:rsidRPr="00197696">
        <w:rPr>
          <w:vertAlign w:val="baseline"/>
        </w:rPr>
        <w:t>Przystępując do postępowania o udzielenie zamówienia publicznego na :</w:t>
      </w:r>
    </w:p>
    <w:p w:rsidR="00377293" w:rsidRPr="00057B47" w:rsidRDefault="00377293" w:rsidP="00377293">
      <w:pPr>
        <w:widowControl w:val="0"/>
        <w:autoSpaceDE w:val="0"/>
        <w:jc w:val="center"/>
        <w:rPr>
          <w:b/>
          <w:iCs/>
          <w:color w:val="auto"/>
          <w:vertAlign w:val="baseline"/>
        </w:rPr>
      </w:pPr>
      <w:r w:rsidRPr="00197696">
        <w:rPr>
          <w:b/>
          <w:vertAlign w:val="baseline"/>
        </w:rPr>
        <w:t>„</w:t>
      </w:r>
      <w:r w:rsidRPr="00057B47">
        <w:rPr>
          <w:b/>
          <w:iCs/>
          <w:color w:val="auto"/>
          <w:vertAlign w:val="baseline"/>
        </w:rPr>
        <w:t>najem 6 sztuk używanych</w:t>
      </w:r>
      <w:r>
        <w:rPr>
          <w:b/>
          <w:iCs/>
          <w:color w:val="auto"/>
          <w:vertAlign w:val="baseline"/>
        </w:rPr>
        <w:t xml:space="preserve"> </w:t>
      </w:r>
      <w:r w:rsidRPr="00057B47">
        <w:rPr>
          <w:b/>
          <w:iCs/>
          <w:color w:val="auto"/>
          <w:vertAlign w:val="baseline"/>
        </w:rPr>
        <w:t>autobusów miejskich niskopodłogowych</w:t>
      </w:r>
      <w:r w:rsidRPr="00197696">
        <w:rPr>
          <w:b/>
          <w:bCs/>
          <w:color w:val="auto"/>
          <w:vertAlign w:val="baseline"/>
        </w:rPr>
        <w:t>”</w:t>
      </w:r>
    </w:p>
    <w:p w:rsidR="00377293" w:rsidRPr="00197696" w:rsidRDefault="00377293" w:rsidP="00377293">
      <w:pPr>
        <w:spacing w:before="120" w:line="276" w:lineRule="auto"/>
        <w:jc w:val="center"/>
        <w:rPr>
          <w:b/>
          <w:vertAlign w:val="baseline"/>
        </w:rPr>
      </w:pPr>
    </w:p>
    <w:p w:rsidR="00377293" w:rsidRPr="00197696" w:rsidRDefault="00377293" w:rsidP="00377293">
      <w:pPr>
        <w:spacing w:after="60" w:line="276" w:lineRule="auto"/>
        <w:ind w:left="849" w:hanging="669"/>
        <w:jc w:val="both"/>
        <w:rPr>
          <w:vertAlign w:val="baseline"/>
        </w:rPr>
      </w:pPr>
      <w:r w:rsidRPr="00197696">
        <w:rPr>
          <w:vertAlign w:val="baseline"/>
        </w:rPr>
        <w:t xml:space="preserve">(ja/my) niżej </w:t>
      </w:r>
      <w:proofErr w:type="spellStart"/>
      <w:r w:rsidRPr="00197696">
        <w:rPr>
          <w:vertAlign w:val="baseline"/>
        </w:rPr>
        <w:t>podpisan</w:t>
      </w:r>
      <w:proofErr w:type="spellEnd"/>
      <w:r w:rsidRPr="00197696">
        <w:rPr>
          <w:vertAlign w:val="baseline"/>
        </w:rPr>
        <w:t>(y/i)  ( ......................................................................................)</w:t>
      </w:r>
    </w:p>
    <w:p w:rsidR="00377293" w:rsidRPr="00197696" w:rsidRDefault="00377293" w:rsidP="00377293">
      <w:pPr>
        <w:spacing w:after="60" w:line="276" w:lineRule="auto"/>
        <w:ind w:left="849" w:hanging="669"/>
        <w:jc w:val="both"/>
        <w:rPr>
          <w:vertAlign w:val="baseline"/>
        </w:rPr>
      </w:pPr>
    </w:p>
    <w:p w:rsidR="00377293" w:rsidRPr="00197696" w:rsidRDefault="00377293" w:rsidP="00377293">
      <w:pPr>
        <w:spacing w:after="60" w:line="276" w:lineRule="auto"/>
        <w:ind w:left="849" w:hanging="669"/>
        <w:jc w:val="both"/>
        <w:rPr>
          <w:vertAlign w:val="baseline"/>
        </w:rPr>
      </w:pPr>
      <w:r w:rsidRPr="00197696">
        <w:rPr>
          <w:vertAlign w:val="baseline"/>
        </w:rPr>
        <w:t>reprezentując firmę/y**</w:t>
      </w:r>
      <w:r w:rsidRPr="00197696">
        <w:rPr>
          <w:vertAlign w:val="baseline"/>
        </w:rPr>
        <w:tab/>
        <w:t>( .......................................................................................)</w:t>
      </w:r>
    </w:p>
    <w:p w:rsidR="00377293" w:rsidRPr="00197696" w:rsidRDefault="00377293" w:rsidP="00377293">
      <w:pPr>
        <w:spacing w:after="60" w:line="276" w:lineRule="auto"/>
        <w:ind w:left="2265" w:firstLine="567"/>
        <w:jc w:val="both"/>
        <w:rPr>
          <w:vertAlign w:val="baseline"/>
        </w:rPr>
      </w:pPr>
      <w:r w:rsidRPr="00197696">
        <w:rPr>
          <w:vertAlign w:val="baseline"/>
        </w:rPr>
        <w:t>( .......................................................................................)</w:t>
      </w:r>
    </w:p>
    <w:p w:rsidR="00377293" w:rsidRPr="00197696" w:rsidRDefault="00377293" w:rsidP="00377293">
      <w:pPr>
        <w:spacing w:after="60" w:line="276" w:lineRule="auto"/>
        <w:ind w:left="2265" w:firstLine="567"/>
        <w:jc w:val="both"/>
        <w:rPr>
          <w:vertAlign w:val="baseline"/>
        </w:rPr>
      </w:pPr>
      <w:r w:rsidRPr="00197696">
        <w:rPr>
          <w:vertAlign w:val="baseline"/>
        </w:rPr>
        <w:t>( ...................................................... ................................)</w:t>
      </w:r>
    </w:p>
    <w:p w:rsidR="00377293" w:rsidRPr="00A85E7A" w:rsidRDefault="00377293" w:rsidP="00377293">
      <w:pPr>
        <w:spacing w:after="60" w:line="276" w:lineRule="auto"/>
        <w:ind w:left="142"/>
        <w:jc w:val="both"/>
        <w:rPr>
          <w:b/>
          <w:u w:val="single"/>
          <w:vertAlign w:val="baseline"/>
        </w:rPr>
      </w:pPr>
      <w:r w:rsidRPr="00197696">
        <w:rPr>
          <w:vertAlign w:val="baseline"/>
        </w:rPr>
        <w:t xml:space="preserve">w imieniu swoim oraz reprezentowanej firmy :  </w:t>
      </w:r>
      <w:r w:rsidRPr="00197696">
        <w:rPr>
          <w:b/>
          <w:u w:val="single"/>
          <w:vertAlign w:val="baseline"/>
        </w:rPr>
        <w:t xml:space="preserve"> </w:t>
      </w:r>
    </w:p>
    <w:p w:rsidR="00377293" w:rsidRPr="00197696" w:rsidRDefault="00377293" w:rsidP="00377293">
      <w:pPr>
        <w:suppressLineNumbers w:val="0"/>
        <w:suppressAutoHyphens w:val="0"/>
        <w:spacing w:before="120" w:line="276" w:lineRule="auto"/>
        <w:ind w:left="360"/>
        <w:jc w:val="both"/>
        <w:rPr>
          <w:rFonts w:eastAsia="Calibri"/>
          <w:vertAlign w:val="baseline"/>
          <w:lang w:eastAsia="en-US"/>
        </w:rPr>
      </w:pPr>
    </w:p>
    <w:p w:rsidR="00377293" w:rsidRPr="00197696" w:rsidRDefault="00377293" w:rsidP="00377293">
      <w:pPr>
        <w:numPr>
          <w:ilvl w:val="0"/>
          <w:numId w:val="3"/>
        </w:numPr>
        <w:suppressLineNumbers w:val="0"/>
        <w:suppressAutoHyphens w:val="0"/>
        <w:spacing w:before="120" w:line="360" w:lineRule="auto"/>
        <w:ind w:left="357" w:hanging="357"/>
        <w:jc w:val="both"/>
        <w:rPr>
          <w:rFonts w:eastAsia="Calibri"/>
          <w:vertAlign w:val="baseline"/>
          <w:lang w:eastAsia="en-US"/>
        </w:rPr>
      </w:pPr>
      <w:r w:rsidRPr="00197696">
        <w:rPr>
          <w:rFonts w:eastAsia="Calibri"/>
          <w:vertAlign w:val="baseline"/>
          <w:lang w:eastAsia="en-US"/>
        </w:rPr>
        <w:t>Oświadczam, że nie podlegam wykluczeniu z postępowania</w:t>
      </w:r>
      <w:r>
        <w:rPr>
          <w:rFonts w:eastAsia="Calibri"/>
          <w:vertAlign w:val="baseline"/>
          <w:lang w:eastAsia="en-US"/>
        </w:rPr>
        <w:t xml:space="preserve"> w przypadkach, o których mowa w pkt 5 i 6 SIWZ. </w:t>
      </w:r>
      <w:r w:rsidRPr="00197696">
        <w:rPr>
          <w:rFonts w:eastAsia="Calibri"/>
          <w:vertAlign w:val="baseline"/>
          <w:lang w:eastAsia="en-US"/>
        </w:rPr>
        <w:t xml:space="preserve"> </w:t>
      </w:r>
    </w:p>
    <w:p w:rsidR="00377293" w:rsidRDefault="00377293" w:rsidP="00377293">
      <w:pPr>
        <w:numPr>
          <w:ilvl w:val="0"/>
          <w:numId w:val="3"/>
        </w:numPr>
        <w:suppressLineNumbers w:val="0"/>
        <w:suppressAutoHyphens w:val="0"/>
        <w:spacing w:before="120" w:line="360" w:lineRule="auto"/>
        <w:ind w:left="426" w:hanging="426"/>
        <w:jc w:val="both"/>
        <w:rPr>
          <w:rFonts w:eastAsia="Calibri"/>
          <w:vertAlign w:val="baseline"/>
          <w:lang w:eastAsia="en-US"/>
        </w:rPr>
      </w:pPr>
      <w:r w:rsidRPr="00197696">
        <w:rPr>
          <w:rFonts w:eastAsia="Calibri"/>
          <w:vertAlign w:val="baseline"/>
          <w:lang w:eastAsia="en-US"/>
        </w:rPr>
        <w:t xml:space="preserve">Oświadczam, że zachodzą w stosunku do mnie podstawy wykluczenia z postępowania na podstawie </w:t>
      </w:r>
      <w:r>
        <w:rPr>
          <w:rFonts w:eastAsia="Calibri"/>
          <w:vertAlign w:val="baseline"/>
          <w:lang w:eastAsia="en-US"/>
        </w:rPr>
        <w:t>…………………………………………………. (wymienić punkty z SIWZ)</w:t>
      </w:r>
      <w:r w:rsidRPr="00197696">
        <w:rPr>
          <w:rFonts w:eastAsia="Calibri"/>
          <w:vertAlign w:val="baseline"/>
          <w:lang w:eastAsia="en-US"/>
        </w:rPr>
        <w:t xml:space="preserve"> </w:t>
      </w:r>
    </w:p>
    <w:p w:rsidR="00377293" w:rsidRDefault="00377293" w:rsidP="00377293">
      <w:pPr>
        <w:suppressLineNumbers w:val="0"/>
        <w:suppressAutoHyphens w:val="0"/>
        <w:spacing w:before="120" w:line="360" w:lineRule="auto"/>
        <w:jc w:val="both"/>
        <w:rPr>
          <w:rFonts w:eastAsia="Calibri"/>
          <w:vertAlign w:val="baseline"/>
          <w:lang w:eastAsia="en-US"/>
        </w:rPr>
      </w:pPr>
    </w:p>
    <w:p w:rsidR="00377293" w:rsidRDefault="00377293" w:rsidP="00377293">
      <w:pPr>
        <w:suppressLineNumbers w:val="0"/>
        <w:suppressAutoHyphens w:val="0"/>
        <w:spacing w:before="120" w:line="360" w:lineRule="auto"/>
        <w:jc w:val="both"/>
        <w:rPr>
          <w:rFonts w:eastAsia="Calibri"/>
          <w:vertAlign w:val="baseline"/>
          <w:lang w:eastAsia="en-US"/>
        </w:rPr>
      </w:pPr>
    </w:p>
    <w:p w:rsidR="00377293" w:rsidRPr="00197696" w:rsidRDefault="00377293" w:rsidP="00377293">
      <w:pPr>
        <w:suppressLineNumbers w:val="0"/>
        <w:suppressAutoHyphens w:val="0"/>
        <w:spacing w:before="120" w:line="360" w:lineRule="auto"/>
        <w:jc w:val="both"/>
        <w:rPr>
          <w:rFonts w:eastAsia="Calibri"/>
          <w:vertAlign w:val="baseline"/>
          <w:lang w:eastAsia="en-US"/>
        </w:rPr>
      </w:pPr>
    </w:p>
    <w:p w:rsidR="00377293" w:rsidRPr="00197696" w:rsidRDefault="00377293" w:rsidP="00377293">
      <w:pPr>
        <w:rPr>
          <w:sz w:val="20"/>
          <w:szCs w:val="20"/>
          <w:vertAlign w:val="baseline"/>
        </w:rPr>
      </w:pPr>
      <w:r w:rsidRPr="00197696">
        <w:rPr>
          <w:vertAlign w:val="baseline"/>
        </w:rPr>
        <w:t>………………, dnia ……………………</w:t>
      </w:r>
      <w:r w:rsidRPr="00197696">
        <w:rPr>
          <w:vertAlign w:val="baseline"/>
        </w:rPr>
        <w:tab/>
        <w:t>…..…………………………………………..</w:t>
      </w:r>
    </w:p>
    <w:p w:rsidR="00377293" w:rsidRPr="00197696" w:rsidRDefault="00377293" w:rsidP="00377293">
      <w:pPr>
        <w:widowControl w:val="0"/>
        <w:ind w:left="3540"/>
        <w:jc w:val="both"/>
        <w:rPr>
          <w:rFonts w:eastAsia="Calibri"/>
          <w:sz w:val="20"/>
          <w:szCs w:val="20"/>
          <w:vertAlign w:val="baseline"/>
          <w:lang w:eastAsia="en-US"/>
        </w:rPr>
      </w:pPr>
      <w:r w:rsidRPr="00197696">
        <w:rPr>
          <w:sz w:val="20"/>
          <w:szCs w:val="20"/>
          <w:vertAlign w:val="baseline"/>
        </w:rPr>
        <w:t xml:space="preserve">      (pieczęć i podpis pełnomocnego przedstawiciela  wykonawcy)</w:t>
      </w:r>
    </w:p>
    <w:p w:rsidR="00377293" w:rsidRPr="00197696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Pr="00197696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Pr="00197696" w:rsidRDefault="00377293" w:rsidP="00377293">
      <w:pPr>
        <w:suppressAutoHyphens w:val="0"/>
        <w:spacing w:after="60" w:line="276" w:lineRule="auto"/>
        <w:jc w:val="both"/>
        <w:rPr>
          <w:vertAlign w:val="baseline"/>
        </w:rPr>
      </w:pPr>
    </w:p>
    <w:p w:rsidR="00377293" w:rsidRPr="00197696" w:rsidRDefault="00377293" w:rsidP="00377293">
      <w:pPr>
        <w:numPr>
          <w:ilvl w:val="0"/>
          <w:numId w:val="4"/>
        </w:numPr>
        <w:suppressLineNumbers w:val="0"/>
        <w:suppressAutoHyphens w:val="0"/>
        <w:spacing w:after="60" w:line="276" w:lineRule="auto"/>
        <w:jc w:val="both"/>
        <w:rPr>
          <w:vertAlign w:val="baseline"/>
        </w:rPr>
      </w:pPr>
      <w:r w:rsidRPr="00197696">
        <w:rPr>
          <w:rFonts w:eastAsia="Calibri"/>
          <w:b/>
          <w:u w:val="single"/>
          <w:vertAlign w:val="baseline"/>
          <w:lang w:eastAsia="en-US"/>
        </w:rPr>
        <w:t>OŚWIADCZENIE DOTYCZĄCE PODMIOTU, NA KTÓREGO ZASOBY POWOŁUJE SIĘ WYKONAWCA:</w:t>
      </w:r>
    </w:p>
    <w:p w:rsidR="00377293" w:rsidRPr="00197696" w:rsidRDefault="00377293" w:rsidP="00377293">
      <w:pPr>
        <w:spacing w:before="240" w:line="360" w:lineRule="auto"/>
        <w:ind w:left="357"/>
        <w:jc w:val="both"/>
        <w:rPr>
          <w:vertAlign w:val="baseline"/>
          <w:lang w:eastAsia="en-US"/>
        </w:rPr>
      </w:pPr>
      <w:r w:rsidRPr="00197696">
        <w:rPr>
          <w:vertAlign w:val="baseline"/>
        </w:rPr>
        <w:t xml:space="preserve">Oświadczam, że </w:t>
      </w:r>
      <w:r w:rsidRPr="00197696">
        <w:rPr>
          <w:rFonts w:eastAsia="Calibri"/>
          <w:vertAlign w:val="baseline"/>
          <w:lang w:eastAsia="en-US"/>
        </w:rPr>
        <w:t>następujący/e podmiot/y, na którego/</w:t>
      </w:r>
      <w:proofErr w:type="spellStart"/>
      <w:r w:rsidRPr="00197696">
        <w:rPr>
          <w:rFonts w:eastAsia="Calibri"/>
          <w:vertAlign w:val="baseline"/>
          <w:lang w:eastAsia="en-US"/>
        </w:rPr>
        <w:t>ych</w:t>
      </w:r>
      <w:proofErr w:type="spellEnd"/>
      <w:r w:rsidRPr="00197696">
        <w:rPr>
          <w:rFonts w:eastAsia="Calibri"/>
          <w:vertAlign w:val="baseline"/>
          <w:lang w:eastAsia="en-US"/>
        </w:rPr>
        <w:t xml:space="preserve"> zasoby powołuję się </w:t>
      </w:r>
      <w:r w:rsidRPr="00197696">
        <w:rPr>
          <w:rFonts w:eastAsia="Calibri"/>
          <w:vertAlign w:val="baseline"/>
          <w:lang w:eastAsia="en-US"/>
        </w:rPr>
        <w:br/>
        <w:t xml:space="preserve">w niniejszym postępowaniu, tj.: </w:t>
      </w:r>
    </w:p>
    <w:p w:rsidR="00377293" w:rsidRPr="00197696" w:rsidRDefault="00377293" w:rsidP="00377293">
      <w:pPr>
        <w:spacing w:line="360" w:lineRule="auto"/>
        <w:ind w:left="360"/>
        <w:jc w:val="both"/>
        <w:rPr>
          <w:rFonts w:eastAsia="Calibri"/>
          <w:i/>
          <w:vertAlign w:val="baseline"/>
          <w:lang w:eastAsia="en-US"/>
        </w:rPr>
      </w:pPr>
      <w:r w:rsidRPr="00197696">
        <w:rPr>
          <w:vertAlign w:val="baseline"/>
          <w:lang w:eastAsia="en-US"/>
        </w:rPr>
        <w:t>……………………………………………………………………</w:t>
      </w:r>
      <w:r w:rsidRPr="00197696">
        <w:rPr>
          <w:rFonts w:eastAsia="Calibri"/>
          <w:vertAlign w:val="baseline"/>
          <w:lang w:eastAsia="en-US"/>
        </w:rPr>
        <w:t xml:space="preserve">.……………………… </w:t>
      </w:r>
    </w:p>
    <w:p w:rsidR="00377293" w:rsidRPr="00197696" w:rsidRDefault="00377293" w:rsidP="00377293">
      <w:pPr>
        <w:spacing w:line="360" w:lineRule="auto"/>
        <w:ind w:left="360"/>
        <w:jc w:val="both"/>
        <w:rPr>
          <w:rFonts w:eastAsia="Calibri"/>
          <w:i/>
          <w:vertAlign w:val="baseline"/>
          <w:lang w:eastAsia="en-US"/>
        </w:rPr>
      </w:pPr>
      <w:r w:rsidRPr="00197696">
        <w:rPr>
          <w:rFonts w:eastAsia="Calibri"/>
          <w:i/>
          <w:vertAlign w:val="baseline"/>
          <w:lang w:eastAsia="en-US"/>
        </w:rPr>
        <w:t>(podać pełną nazwę/firmę, adres, a także w zależności od podmiotu: NIP/PESEL, KRS/</w:t>
      </w:r>
      <w:proofErr w:type="spellStart"/>
      <w:r w:rsidRPr="00197696">
        <w:rPr>
          <w:rFonts w:eastAsia="Calibri"/>
          <w:i/>
          <w:vertAlign w:val="baseline"/>
          <w:lang w:eastAsia="en-US"/>
        </w:rPr>
        <w:t>CEiDG</w:t>
      </w:r>
      <w:proofErr w:type="spellEnd"/>
      <w:r w:rsidRPr="00197696">
        <w:rPr>
          <w:rFonts w:eastAsia="Calibri"/>
          <w:i/>
          <w:vertAlign w:val="baseline"/>
          <w:lang w:eastAsia="en-US"/>
        </w:rPr>
        <w:t xml:space="preserve">) </w:t>
      </w:r>
      <w:r w:rsidRPr="00197696">
        <w:rPr>
          <w:rFonts w:eastAsia="Calibri"/>
          <w:i/>
          <w:vertAlign w:val="baseline"/>
          <w:lang w:eastAsia="en-US"/>
        </w:rPr>
        <w:br/>
      </w:r>
      <w:r w:rsidRPr="00197696">
        <w:rPr>
          <w:rFonts w:eastAsia="Calibri"/>
          <w:vertAlign w:val="baseline"/>
          <w:lang w:eastAsia="en-US"/>
        </w:rPr>
        <w:t>nie podlega/ją wykluczeniu z postępowania o udzielenie zamówienia.</w:t>
      </w:r>
    </w:p>
    <w:p w:rsidR="00377293" w:rsidRPr="00197696" w:rsidRDefault="00377293" w:rsidP="00377293">
      <w:pPr>
        <w:spacing w:line="360" w:lineRule="auto"/>
        <w:jc w:val="both"/>
        <w:rPr>
          <w:rFonts w:eastAsia="Calibri"/>
          <w:i/>
          <w:vertAlign w:val="baseline"/>
          <w:lang w:eastAsia="en-US"/>
        </w:rPr>
      </w:pPr>
    </w:p>
    <w:p w:rsidR="00377293" w:rsidRPr="00197696" w:rsidRDefault="00377293" w:rsidP="00377293">
      <w:pPr>
        <w:numPr>
          <w:ilvl w:val="0"/>
          <w:numId w:val="4"/>
        </w:numPr>
        <w:suppressLineNumbers w:val="0"/>
        <w:suppressAutoHyphens w:val="0"/>
        <w:spacing w:after="60" w:line="276" w:lineRule="auto"/>
        <w:jc w:val="both"/>
        <w:rPr>
          <w:vertAlign w:val="baseline"/>
        </w:rPr>
      </w:pPr>
      <w:r w:rsidRPr="00197696">
        <w:rPr>
          <w:rFonts w:eastAsia="Calibri"/>
          <w:b/>
          <w:u w:val="single"/>
          <w:vertAlign w:val="baseline"/>
          <w:lang w:eastAsia="en-US"/>
        </w:rPr>
        <w:t>OŚWIADCZENIE DOTYCZĄCE PODWYKONAWCY NIEBĘDĄCEGO PODMIOTEM, NA KTÓREGO ZASOBY POWOŁUJE SIĘ WYKONAWCA:</w:t>
      </w:r>
    </w:p>
    <w:p w:rsidR="00377293" w:rsidRPr="00197696" w:rsidRDefault="00377293" w:rsidP="00377293">
      <w:pPr>
        <w:spacing w:before="240" w:line="360" w:lineRule="auto"/>
        <w:ind w:left="357"/>
        <w:jc w:val="both"/>
        <w:rPr>
          <w:rFonts w:eastAsia="Calibri"/>
          <w:i/>
          <w:vertAlign w:val="baseline"/>
          <w:lang w:eastAsia="en-US"/>
        </w:rPr>
      </w:pPr>
      <w:r w:rsidRPr="00197696">
        <w:rPr>
          <w:vertAlign w:val="baseline"/>
        </w:rPr>
        <w:t xml:space="preserve">Oświadczam, że </w:t>
      </w:r>
      <w:r w:rsidRPr="00197696">
        <w:rPr>
          <w:rFonts w:eastAsia="Calibri"/>
          <w:vertAlign w:val="baseline"/>
          <w:lang w:eastAsia="en-US"/>
        </w:rPr>
        <w:t>następujący/e podmiot/y, będący/e podwykonawcą/</w:t>
      </w:r>
      <w:proofErr w:type="spellStart"/>
      <w:r w:rsidRPr="00197696">
        <w:rPr>
          <w:rFonts w:eastAsia="Calibri"/>
          <w:vertAlign w:val="baseline"/>
          <w:lang w:eastAsia="en-US"/>
        </w:rPr>
        <w:t>ami</w:t>
      </w:r>
      <w:proofErr w:type="spellEnd"/>
      <w:r w:rsidRPr="00197696">
        <w:rPr>
          <w:rFonts w:eastAsia="Calibri"/>
          <w:vertAlign w:val="baseline"/>
          <w:lang w:eastAsia="en-US"/>
        </w:rPr>
        <w:t xml:space="preserve">: …………………………………….……………………………………………..………… </w:t>
      </w:r>
    </w:p>
    <w:p w:rsidR="00377293" w:rsidRPr="00197696" w:rsidRDefault="00377293" w:rsidP="00377293">
      <w:pPr>
        <w:spacing w:line="360" w:lineRule="auto"/>
        <w:ind w:left="360"/>
        <w:jc w:val="both"/>
        <w:rPr>
          <w:rFonts w:eastAsia="Calibri"/>
          <w:i/>
          <w:u w:val="single"/>
          <w:vertAlign w:val="baseline"/>
          <w:lang w:eastAsia="en-US"/>
        </w:rPr>
      </w:pPr>
      <w:r w:rsidRPr="00197696">
        <w:rPr>
          <w:rFonts w:eastAsia="Calibri"/>
          <w:i/>
          <w:vertAlign w:val="baseline"/>
          <w:lang w:eastAsia="en-US"/>
        </w:rPr>
        <w:t>(podać pełną nazwę/firmę, adres, a także w zależności od podmiotu: NIP/PESEL, KRS/</w:t>
      </w:r>
      <w:proofErr w:type="spellStart"/>
      <w:r w:rsidRPr="00197696">
        <w:rPr>
          <w:rFonts w:eastAsia="Calibri"/>
          <w:i/>
          <w:vertAlign w:val="baseline"/>
          <w:lang w:eastAsia="en-US"/>
        </w:rPr>
        <w:t>CEiDG</w:t>
      </w:r>
      <w:proofErr w:type="spellEnd"/>
      <w:r w:rsidRPr="00197696">
        <w:rPr>
          <w:rFonts w:eastAsia="Calibri"/>
          <w:i/>
          <w:vertAlign w:val="baseline"/>
          <w:lang w:eastAsia="en-US"/>
        </w:rPr>
        <w:t>)</w:t>
      </w:r>
      <w:r w:rsidRPr="00197696">
        <w:rPr>
          <w:rFonts w:eastAsia="Calibri"/>
          <w:vertAlign w:val="baseline"/>
          <w:lang w:eastAsia="en-US"/>
        </w:rPr>
        <w:t xml:space="preserve">, </w:t>
      </w:r>
      <w:r w:rsidRPr="00197696">
        <w:rPr>
          <w:rFonts w:eastAsia="Calibri"/>
          <w:vertAlign w:val="baseline"/>
          <w:lang w:eastAsia="en-US"/>
        </w:rPr>
        <w:br/>
        <w:t>nie podlega/ją wykluczeniu z postępowania o udzielenie zamówienia.</w:t>
      </w:r>
    </w:p>
    <w:p w:rsidR="00377293" w:rsidRPr="00197696" w:rsidRDefault="00377293" w:rsidP="00377293">
      <w:pPr>
        <w:shd w:val="clear" w:color="auto" w:fill="FFFFFF"/>
        <w:spacing w:line="360" w:lineRule="auto"/>
        <w:jc w:val="both"/>
        <w:rPr>
          <w:rFonts w:eastAsia="Calibri"/>
          <w:i/>
          <w:u w:val="single"/>
          <w:vertAlign w:val="baseline"/>
          <w:lang w:eastAsia="en-US"/>
        </w:rPr>
      </w:pPr>
    </w:p>
    <w:p w:rsidR="00377293" w:rsidRPr="00197696" w:rsidRDefault="00377293" w:rsidP="00377293">
      <w:pPr>
        <w:spacing w:after="60" w:line="276" w:lineRule="auto"/>
        <w:jc w:val="both"/>
        <w:rPr>
          <w:rFonts w:eastAsia="Calibri"/>
          <w:vertAlign w:val="baseline"/>
          <w:lang w:eastAsia="en-US"/>
        </w:rPr>
      </w:pPr>
    </w:p>
    <w:p w:rsidR="00377293" w:rsidRPr="00197696" w:rsidRDefault="00377293" w:rsidP="00377293">
      <w:pPr>
        <w:rPr>
          <w:sz w:val="20"/>
          <w:szCs w:val="20"/>
          <w:vertAlign w:val="baseline"/>
          <w:lang w:eastAsia="en-US"/>
        </w:rPr>
      </w:pPr>
      <w:r w:rsidRPr="00197696">
        <w:rPr>
          <w:vertAlign w:val="baseline"/>
        </w:rPr>
        <w:t>………………, dnia ……………………</w:t>
      </w:r>
      <w:r w:rsidRPr="00197696">
        <w:rPr>
          <w:vertAlign w:val="baseline"/>
        </w:rPr>
        <w:tab/>
        <w:t>…..…………………………………………..</w:t>
      </w:r>
    </w:p>
    <w:p w:rsidR="00377293" w:rsidRPr="00197696" w:rsidRDefault="00377293" w:rsidP="00377293">
      <w:pPr>
        <w:widowControl w:val="0"/>
        <w:spacing w:after="60" w:line="276" w:lineRule="auto"/>
        <w:ind w:left="3540"/>
        <w:jc w:val="both"/>
        <w:rPr>
          <w:vertAlign w:val="baseline"/>
        </w:rPr>
      </w:pPr>
      <w:r w:rsidRPr="00197696">
        <w:rPr>
          <w:sz w:val="20"/>
          <w:szCs w:val="20"/>
          <w:vertAlign w:val="baseline"/>
          <w:lang w:eastAsia="en-US"/>
        </w:rPr>
        <w:t xml:space="preserve">      </w:t>
      </w:r>
      <w:r w:rsidRPr="00197696">
        <w:rPr>
          <w:rFonts w:eastAsia="Calibri"/>
          <w:sz w:val="20"/>
          <w:szCs w:val="20"/>
          <w:vertAlign w:val="baseline"/>
          <w:lang w:eastAsia="en-US"/>
        </w:rPr>
        <w:t>(pieczęć i podpis pełnomocnego przedstawiciela  wykonawcy)</w:t>
      </w:r>
    </w:p>
    <w:p w:rsidR="00377293" w:rsidRPr="00197696" w:rsidRDefault="00377293" w:rsidP="00377293">
      <w:pPr>
        <w:spacing w:after="60" w:line="276" w:lineRule="auto"/>
        <w:jc w:val="both"/>
        <w:rPr>
          <w:vertAlign w:val="baseline"/>
        </w:rPr>
      </w:pPr>
    </w:p>
    <w:p w:rsidR="00377293" w:rsidRPr="00197696" w:rsidRDefault="00377293" w:rsidP="00377293">
      <w:pPr>
        <w:spacing w:after="60" w:line="276" w:lineRule="auto"/>
        <w:jc w:val="both"/>
        <w:rPr>
          <w:vertAlign w:val="baseline"/>
        </w:rPr>
      </w:pPr>
    </w:p>
    <w:p w:rsidR="00377293" w:rsidRPr="00197696" w:rsidRDefault="00377293" w:rsidP="00377293">
      <w:pPr>
        <w:spacing w:after="60" w:line="276" w:lineRule="auto"/>
        <w:jc w:val="both"/>
        <w:rPr>
          <w:vertAlign w:val="baseline"/>
        </w:rPr>
      </w:pPr>
    </w:p>
    <w:p w:rsidR="00377293" w:rsidRPr="00197696" w:rsidRDefault="00377293" w:rsidP="00377293">
      <w:pPr>
        <w:spacing w:after="60" w:line="276" w:lineRule="auto"/>
        <w:jc w:val="both"/>
        <w:rPr>
          <w:vertAlign w:val="baseline"/>
        </w:rPr>
      </w:pPr>
      <w:r w:rsidRPr="00197696">
        <w:rPr>
          <w:vertAlign w:val="baseline"/>
        </w:rPr>
        <w:t>*niepotrzebne skreślić</w:t>
      </w:r>
    </w:p>
    <w:p w:rsidR="00377293" w:rsidRPr="00197696" w:rsidRDefault="00377293" w:rsidP="00377293">
      <w:pPr>
        <w:spacing w:after="60" w:line="276" w:lineRule="auto"/>
        <w:jc w:val="both"/>
        <w:rPr>
          <w:vertAlign w:val="baseline"/>
        </w:rPr>
      </w:pPr>
      <w:r w:rsidRPr="00197696">
        <w:rPr>
          <w:vertAlign w:val="baseline"/>
        </w:rPr>
        <w:t>* w przypadku składania oferty wspólnej, oświadczenie składa każdy z podmiotów odrębnie</w:t>
      </w:r>
    </w:p>
    <w:p w:rsidR="00377293" w:rsidRDefault="00377293" w:rsidP="00377293"/>
    <w:p w:rsidR="00377293" w:rsidRDefault="00377293" w:rsidP="00377293">
      <w:pPr>
        <w:ind w:left="6372" w:firstLine="708"/>
        <w:rPr>
          <w:vertAlign w:val="baseline"/>
        </w:rPr>
      </w:pPr>
    </w:p>
    <w:p w:rsidR="00377293" w:rsidRDefault="00377293" w:rsidP="00377293">
      <w:pPr>
        <w:ind w:left="6372" w:firstLine="708"/>
        <w:rPr>
          <w:vertAlign w:val="baseline"/>
        </w:rPr>
      </w:pPr>
    </w:p>
    <w:p w:rsidR="00377293" w:rsidRDefault="00377293" w:rsidP="00377293">
      <w:pPr>
        <w:ind w:left="6372" w:firstLine="708"/>
        <w:rPr>
          <w:vertAlign w:val="baseline"/>
        </w:rPr>
      </w:pPr>
    </w:p>
    <w:p w:rsidR="00377293" w:rsidRDefault="00377293" w:rsidP="00377293">
      <w:pPr>
        <w:ind w:left="6372" w:firstLine="708"/>
        <w:rPr>
          <w:vertAlign w:val="baseline"/>
        </w:rPr>
      </w:pPr>
    </w:p>
    <w:p w:rsidR="00377293" w:rsidRDefault="00377293" w:rsidP="00377293">
      <w:pPr>
        <w:ind w:left="6372" w:firstLine="708"/>
        <w:rPr>
          <w:vertAlign w:val="baseline"/>
        </w:rPr>
      </w:pPr>
    </w:p>
    <w:p w:rsidR="00377293" w:rsidRDefault="00377293" w:rsidP="00377293">
      <w:pPr>
        <w:ind w:left="6372" w:firstLine="708"/>
        <w:rPr>
          <w:vertAlign w:val="baseline"/>
        </w:rPr>
      </w:pPr>
    </w:p>
    <w:p w:rsidR="00377293" w:rsidRDefault="00377293" w:rsidP="00377293">
      <w:pPr>
        <w:ind w:left="6372" w:firstLine="708"/>
        <w:rPr>
          <w:vertAlign w:val="baseline"/>
        </w:rPr>
      </w:pPr>
    </w:p>
    <w:p w:rsidR="00377293" w:rsidRDefault="00377293" w:rsidP="00377293">
      <w:pPr>
        <w:ind w:left="6372" w:firstLine="708"/>
        <w:rPr>
          <w:vertAlign w:val="baseline"/>
        </w:rPr>
      </w:pPr>
    </w:p>
    <w:p w:rsidR="00377293" w:rsidRDefault="00377293" w:rsidP="00377293">
      <w:pPr>
        <w:rPr>
          <w:vertAlign w:val="baseline"/>
        </w:rPr>
      </w:pPr>
    </w:p>
    <w:p w:rsidR="00377293" w:rsidRDefault="00377293" w:rsidP="00377293">
      <w:pPr>
        <w:rPr>
          <w:vertAlign w:val="baseline"/>
        </w:rPr>
      </w:pPr>
    </w:p>
    <w:p w:rsidR="00377293" w:rsidRDefault="00377293" w:rsidP="00377293">
      <w:pPr>
        <w:rPr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rFonts w:cs="Symbol"/>
          <w:bCs/>
          <w:color w:val="auto"/>
          <w:vertAlign w:val="baseline"/>
        </w:rPr>
      </w:pPr>
    </w:p>
    <w:p w:rsidR="00377293" w:rsidRDefault="00377293" w:rsidP="00377293">
      <w:pPr>
        <w:widowControl w:val="0"/>
        <w:autoSpaceDE w:val="0"/>
        <w:ind w:left="7080"/>
        <w:jc w:val="both"/>
        <w:rPr>
          <w:rFonts w:cs="Symbol"/>
          <w:bCs/>
          <w:color w:val="auto"/>
          <w:vertAlign w:val="baseline"/>
        </w:rPr>
      </w:pPr>
      <w:r>
        <w:rPr>
          <w:rFonts w:cs="Symbol"/>
          <w:bCs/>
          <w:color w:val="auto"/>
          <w:vertAlign w:val="baseline"/>
        </w:rPr>
        <w:lastRenderedPageBreak/>
        <w:t>Załącznik nr 7</w:t>
      </w:r>
    </w:p>
    <w:p w:rsidR="00377293" w:rsidRPr="00AE685D" w:rsidRDefault="00377293" w:rsidP="00377293">
      <w:pPr>
        <w:spacing w:line="360" w:lineRule="auto"/>
        <w:rPr>
          <w:vertAlign w:val="baseline"/>
        </w:rPr>
      </w:pPr>
      <w:r w:rsidRPr="00AE685D">
        <w:rPr>
          <w:vertAlign w:val="baseline"/>
        </w:rPr>
        <w:t xml:space="preserve">Nazwa i adres Wykonawcy </w:t>
      </w:r>
    </w:p>
    <w:p w:rsidR="00377293" w:rsidRPr="00AE685D" w:rsidRDefault="00377293" w:rsidP="00377293">
      <w:pPr>
        <w:spacing w:line="360" w:lineRule="auto"/>
        <w:rPr>
          <w:vertAlign w:val="baseline"/>
        </w:rPr>
      </w:pPr>
      <w:r w:rsidRPr="00AE685D">
        <w:rPr>
          <w:vertAlign w:val="baseline"/>
        </w:rPr>
        <w:t xml:space="preserve">....................................................                                                     </w:t>
      </w:r>
      <w:r w:rsidRPr="00AE685D">
        <w:rPr>
          <w:vertAlign w:val="baseline"/>
        </w:rPr>
        <w:tab/>
      </w:r>
      <w:r w:rsidRPr="00AE685D">
        <w:rPr>
          <w:vertAlign w:val="baseline"/>
        </w:rPr>
        <w:tab/>
        <w:t xml:space="preserve"> ..................................................</w:t>
      </w:r>
    </w:p>
    <w:p w:rsidR="00377293" w:rsidRPr="00AE685D" w:rsidRDefault="00377293" w:rsidP="00377293">
      <w:pPr>
        <w:spacing w:line="360" w:lineRule="auto"/>
        <w:rPr>
          <w:vertAlign w:val="baseline"/>
        </w:rPr>
      </w:pPr>
      <w:r w:rsidRPr="00AE685D">
        <w:rPr>
          <w:vertAlign w:val="baseline"/>
        </w:rPr>
        <w:t xml:space="preserve">...................................................                                                                  </w:t>
      </w:r>
      <w:r w:rsidRPr="00AE685D">
        <w:rPr>
          <w:vertAlign w:val="baseline"/>
        </w:rPr>
        <w:tab/>
        <w:t xml:space="preserve"> </w:t>
      </w:r>
      <w:r w:rsidRPr="00AE685D">
        <w:rPr>
          <w:vertAlign w:val="baseline"/>
        </w:rPr>
        <w:tab/>
        <w:t>(miejscowość i data)</w:t>
      </w:r>
    </w:p>
    <w:p w:rsidR="00377293" w:rsidRDefault="00377293" w:rsidP="00377293">
      <w:pPr>
        <w:widowControl w:val="0"/>
        <w:autoSpaceDE w:val="0"/>
        <w:jc w:val="both"/>
        <w:rPr>
          <w:rFonts w:cs="Symbol"/>
          <w:bCs/>
          <w:color w:val="auto"/>
          <w:vertAlign w:val="baseline"/>
        </w:rPr>
      </w:pPr>
    </w:p>
    <w:p w:rsidR="00377293" w:rsidRDefault="00377293" w:rsidP="00377293">
      <w:pPr>
        <w:widowControl w:val="0"/>
        <w:autoSpaceDE w:val="0"/>
        <w:jc w:val="center"/>
        <w:rPr>
          <w:rFonts w:cs="Symbol"/>
          <w:b/>
          <w:bCs/>
          <w:vertAlign w:val="baseline"/>
        </w:rPr>
      </w:pPr>
      <w:r>
        <w:rPr>
          <w:rFonts w:cs="Symbol"/>
          <w:b/>
          <w:bCs/>
          <w:vertAlign w:val="baseline"/>
        </w:rPr>
        <w:t xml:space="preserve">Oświadczenie o przynależności </w:t>
      </w:r>
    </w:p>
    <w:p w:rsidR="00377293" w:rsidRDefault="00377293" w:rsidP="00377293">
      <w:pPr>
        <w:widowControl w:val="0"/>
        <w:autoSpaceDE w:val="0"/>
        <w:jc w:val="center"/>
        <w:rPr>
          <w:rFonts w:cs="Symbol"/>
          <w:b/>
          <w:bCs/>
          <w:vertAlign w:val="baseline"/>
        </w:rPr>
      </w:pPr>
      <w:r>
        <w:rPr>
          <w:rFonts w:cs="Symbol"/>
          <w:b/>
          <w:bCs/>
          <w:vertAlign w:val="baseline"/>
        </w:rPr>
        <w:t>do tej samej grupy kapitałowej,</w:t>
      </w:r>
    </w:p>
    <w:p w:rsidR="00377293" w:rsidRPr="0047340C" w:rsidRDefault="00377293" w:rsidP="00377293">
      <w:pPr>
        <w:widowControl w:val="0"/>
        <w:autoSpaceDE w:val="0"/>
        <w:jc w:val="center"/>
        <w:rPr>
          <w:rFonts w:cs="Symbol"/>
          <w:bCs/>
          <w:vertAlign w:val="baseline"/>
        </w:rPr>
      </w:pPr>
      <w:r w:rsidRPr="0047340C">
        <w:rPr>
          <w:rFonts w:cs="Symbol"/>
          <w:bCs/>
          <w:vertAlign w:val="baseline"/>
        </w:rPr>
        <w:t>w rozumieniu ustawy z dnia 16 lutego 2007r. o ochronie konkurencji i konsumentów</w:t>
      </w:r>
    </w:p>
    <w:p w:rsidR="00377293" w:rsidRPr="0047340C" w:rsidRDefault="00377293" w:rsidP="00377293">
      <w:pPr>
        <w:widowControl w:val="0"/>
        <w:autoSpaceDE w:val="0"/>
        <w:jc w:val="center"/>
        <w:rPr>
          <w:rFonts w:cs="Symbol"/>
          <w:bCs/>
          <w:sz w:val="22"/>
          <w:szCs w:val="22"/>
          <w:vertAlign w:val="baseline"/>
        </w:rPr>
      </w:pPr>
      <w:r w:rsidRPr="0047340C">
        <w:rPr>
          <w:rFonts w:cs="Symbol"/>
          <w:bCs/>
          <w:vertAlign w:val="baseline"/>
        </w:rPr>
        <w:t>(</w:t>
      </w:r>
      <w:proofErr w:type="spellStart"/>
      <w:r w:rsidRPr="0047340C">
        <w:rPr>
          <w:rFonts w:cs="Symbol"/>
          <w:bCs/>
          <w:vertAlign w:val="baseline"/>
        </w:rPr>
        <w:t>t.j</w:t>
      </w:r>
      <w:proofErr w:type="spellEnd"/>
      <w:r w:rsidRPr="0047340C">
        <w:rPr>
          <w:rFonts w:cs="Symbol"/>
          <w:bCs/>
          <w:vertAlign w:val="baseline"/>
        </w:rPr>
        <w:t>. Dz.U. z 201</w:t>
      </w:r>
      <w:r>
        <w:rPr>
          <w:rFonts w:cs="Symbol"/>
          <w:bCs/>
          <w:vertAlign w:val="baseline"/>
        </w:rPr>
        <w:t>8</w:t>
      </w:r>
      <w:r w:rsidRPr="0047340C">
        <w:rPr>
          <w:rFonts w:cs="Symbol"/>
          <w:bCs/>
          <w:vertAlign w:val="baseline"/>
        </w:rPr>
        <w:t xml:space="preserve">r. poz. </w:t>
      </w:r>
      <w:r>
        <w:rPr>
          <w:rFonts w:cs="Symbol"/>
          <w:bCs/>
          <w:vertAlign w:val="baseline"/>
        </w:rPr>
        <w:t>798</w:t>
      </w:r>
      <w:r w:rsidRPr="0047340C">
        <w:rPr>
          <w:rFonts w:cs="Symbol"/>
          <w:bCs/>
          <w:vertAlign w:val="baseline"/>
        </w:rPr>
        <w:t>)</w:t>
      </w:r>
    </w:p>
    <w:p w:rsidR="00377293" w:rsidRPr="0047340C" w:rsidRDefault="00377293" w:rsidP="00377293">
      <w:pPr>
        <w:widowControl w:val="0"/>
        <w:autoSpaceDE w:val="0"/>
        <w:rPr>
          <w:rFonts w:cs="Symbol"/>
          <w:bCs/>
          <w:sz w:val="22"/>
          <w:szCs w:val="22"/>
          <w:vertAlign w:val="baseline"/>
        </w:rPr>
      </w:pPr>
    </w:p>
    <w:p w:rsidR="00377293" w:rsidRDefault="00377293" w:rsidP="00377293">
      <w:pPr>
        <w:widowControl w:val="0"/>
        <w:autoSpaceDE w:val="0"/>
        <w:rPr>
          <w:rFonts w:cs="Symbol"/>
          <w:b/>
          <w:bCs/>
          <w:sz w:val="22"/>
          <w:szCs w:val="22"/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rFonts w:cs="Symbol"/>
          <w:b/>
          <w:bCs/>
          <w:sz w:val="22"/>
          <w:szCs w:val="22"/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bCs/>
          <w:vertAlign w:val="baseline"/>
        </w:rPr>
      </w:pPr>
      <w:r>
        <w:rPr>
          <w:rFonts w:cs="Symbol"/>
          <w:bCs/>
          <w:vertAlign w:val="baseline"/>
        </w:rPr>
        <w:t>Przystępując do postępowania o udzielenie zamówienia publicznego w trybie przetargu nieograniczonego na:</w:t>
      </w:r>
    </w:p>
    <w:p w:rsidR="00377293" w:rsidRDefault="00377293" w:rsidP="00377293">
      <w:pPr>
        <w:widowControl w:val="0"/>
        <w:autoSpaceDE w:val="0"/>
        <w:jc w:val="both"/>
        <w:rPr>
          <w:b/>
          <w:vertAlign w:val="baseline"/>
        </w:rPr>
      </w:pPr>
      <w:r>
        <w:rPr>
          <w:bCs/>
          <w:vertAlign w:val="baseline"/>
        </w:rPr>
        <w:t xml:space="preserve"> </w:t>
      </w:r>
    </w:p>
    <w:p w:rsidR="00377293" w:rsidRPr="00057B47" w:rsidRDefault="00377293" w:rsidP="00377293">
      <w:pPr>
        <w:widowControl w:val="0"/>
        <w:autoSpaceDE w:val="0"/>
        <w:jc w:val="center"/>
        <w:rPr>
          <w:b/>
          <w:iCs/>
          <w:color w:val="auto"/>
          <w:vertAlign w:val="baseline"/>
        </w:rPr>
      </w:pPr>
      <w:r>
        <w:rPr>
          <w:b/>
          <w:vertAlign w:val="baseline"/>
        </w:rPr>
        <w:t>„</w:t>
      </w:r>
      <w:r w:rsidRPr="00057B47">
        <w:rPr>
          <w:b/>
          <w:iCs/>
          <w:color w:val="auto"/>
          <w:vertAlign w:val="baseline"/>
        </w:rPr>
        <w:t>najem 6 sztuk używanych</w:t>
      </w:r>
      <w:r>
        <w:rPr>
          <w:b/>
          <w:iCs/>
          <w:color w:val="auto"/>
          <w:vertAlign w:val="baseline"/>
        </w:rPr>
        <w:t xml:space="preserve"> </w:t>
      </w:r>
      <w:r w:rsidRPr="00057B47">
        <w:rPr>
          <w:b/>
          <w:iCs/>
          <w:color w:val="auto"/>
          <w:vertAlign w:val="baseline"/>
        </w:rPr>
        <w:t>autobusów miejskich niskopodłogowych</w:t>
      </w:r>
      <w:r>
        <w:rPr>
          <w:rFonts w:cs="Symbol"/>
          <w:b/>
          <w:vertAlign w:val="baseline"/>
        </w:rPr>
        <w:t>”</w:t>
      </w:r>
    </w:p>
    <w:p w:rsidR="00377293" w:rsidRDefault="00377293" w:rsidP="00377293">
      <w:pPr>
        <w:widowControl w:val="0"/>
        <w:autoSpaceDE w:val="0"/>
        <w:jc w:val="both"/>
        <w:rPr>
          <w:rFonts w:cs="Symbol"/>
          <w:b/>
          <w:bCs/>
          <w:vertAlign w:val="baseline"/>
        </w:rPr>
      </w:pPr>
    </w:p>
    <w:p w:rsidR="00377293" w:rsidRDefault="00377293" w:rsidP="00377293">
      <w:pPr>
        <w:widowControl w:val="0"/>
        <w:jc w:val="both"/>
        <w:rPr>
          <w:rFonts w:cs="Symbol"/>
          <w:u w:val="single"/>
          <w:vertAlign w:val="baseline"/>
        </w:rPr>
      </w:pPr>
      <w:r>
        <w:rPr>
          <w:rFonts w:cs="Symbol"/>
          <w:bCs/>
          <w:vertAlign w:val="baseline"/>
        </w:rPr>
        <w:t xml:space="preserve">(Ja, My)*, niżej </w:t>
      </w:r>
      <w:proofErr w:type="spellStart"/>
      <w:r>
        <w:rPr>
          <w:rFonts w:cs="Symbol"/>
          <w:bCs/>
          <w:vertAlign w:val="baseline"/>
        </w:rPr>
        <w:t>podpisan</w:t>
      </w:r>
      <w:proofErr w:type="spellEnd"/>
      <w:r>
        <w:rPr>
          <w:rFonts w:cs="Symbol"/>
          <w:bCs/>
          <w:vertAlign w:val="baseline"/>
        </w:rPr>
        <w:t>(y/i)*</w:t>
      </w:r>
      <w:r>
        <w:rPr>
          <w:rFonts w:cs="Symbol"/>
          <w:vertAlign w:val="baseline"/>
        </w:rPr>
        <w:t xml:space="preserve">  ………………….. …………………………………</w:t>
      </w:r>
    </w:p>
    <w:p w:rsidR="00377293" w:rsidRDefault="00377293" w:rsidP="00377293">
      <w:pPr>
        <w:widowControl w:val="0"/>
        <w:jc w:val="both"/>
        <w:rPr>
          <w:rFonts w:cs="Symbol"/>
          <w:u w:val="single"/>
          <w:vertAlign w:val="baseline"/>
        </w:rPr>
      </w:pPr>
    </w:p>
    <w:p w:rsidR="00377293" w:rsidRDefault="00377293" w:rsidP="00377293">
      <w:pPr>
        <w:widowControl w:val="0"/>
        <w:jc w:val="both"/>
        <w:rPr>
          <w:rFonts w:cs="Symbol"/>
          <w:vertAlign w:val="baseline"/>
        </w:rPr>
      </w:pPr>
      <w:r>
        <w:rPr>
          <w:rFonts w:cs="Symbol"/>
          <w:vertAlign w:val="baseline"/>
        </w:rPr>
        <w:t>działając w imieniu i na rzecz (nazwa/firma/ i adres Wykonawcy)    ………………………………………………………</w:t>
      </w:r>
    </w:p>
    <w:p w:rsidR="00377293" w:rsidRDefault="00377293" w:rsidP="00377293">
      <w:pPr>
        <w:widowControl w:val="0"/>
        <w:jc w:val="both"/>
        <w:rPr>
          <w:vertAlign w:val="baseline"/>
        </w:rPr>
      </w:pPr>
      <w:r>
        <w:rPr>
          <w:rFonts w:cs="Symbol"/>
          <w:vertAlign w:val="baseline"/>
        </w:rPr>
        <w:tab/>
      </w:r>
      <w:r>
        <w:rPr>
          <w:rFonts w:cs="Symbol"/>
          <w:vertAlign w:val="baseline"/>
        </w:rPr>
        <w:tab/>
      </w:r>
      <w:r>
        <w:rPr>
          <w:rFonts w:cs="Symbol"/>
          <w:vertAlign w:val="baseline"/>
        </w:rPr>
        <w:tab/>
      </w:r>
    </w:p>
    <w:p w:rsidR="00377293" w:rsidRDefault="00377293" w:rsidP="00377293">
      <w:pPr>
        <w:widowControl w:val="0"/>
        <w:ind w:left="708" w:firstLine="708"/>
        <w:jc w:val="both"/>
        <w:rPr>
          <w:rFonts w:cs="Symbol"/>
          <w:vertAlign w:val="baseline"/>
        </w:rPr>
      </w:pPr>
      <w:r>
        <w:rPr>
          <w:vertAlign w:val="baseline"/>
        </w:rPr>
        <w:t xml:space="preserve"> ………………………………………………………</w:t>
      </w:r>
    </w:p>
    <w:p w:rsidR="00377293" w:rsidRDefault="00377293" w:rsidP="00377293">
      <w:pPr>
        <w:widowControl w:val="0"/>
        <w:jc w:val="both"/>
        <w:rPr>
          <w:rFonts w:cs="Symbol"/>
          <w:vertAlign w:val="baseline"/>
        </w:rPr>
      </w:pPr>
    </w:p>
    <w:p w:rsidR="00377293" w:rsidRDefault="00377293" w:rsidP="00377293">
      <w:pPr>
        <w:widowControl w:val="0"/>
        <w:ind w:left="708" w:firstLine="708"/>
        <w:jc w:val="both"/>
        <w:rPr>
          <w:rFonts w:cs="Symbol"/>
          <w:bCs/>
          <w:vertAlign w:val="baseline"/>
        </w:rPr>
      </w:pPr>
      <w:r>
        <w:rPr>
          <w:vertAlign w:val="baseline"/>
        </w:rPr>
        <w:t>………………………………………………………</w:t>
      </w:r>
    </w:p>
    <w:p w:rsidR="00377293" w:rsidRDefault="00377293" w:rsidP="00377293">
      <w:pPr>
        <w:widowControl w:val="0"/>
        <w:autoSpaceDE w:val="0"/>
        <w:jc w:val="both"/>
        <w:rPr>
          <w:rFonts w:cs="Symbol"/>
          <w:bCs/>
          <w:vertAlign w:val="baseline"/>
        </w:rPr>
      </w:pPr>
    </w:p>
    <w:p w:rsidR="00377293" w:rsidRPr="00A85E7A" w:rsidRDefault="00377293" w:rsidP="00377293">
      <w:pPr>
        <w:jc w:val="both"/>
        <w:rPr>
          <w:rFonts w:cs="Symbol"/>
          <w:color w:val="auto"/>
          <w:u w:val="single"/>
          <w:vertAlign w:val="baseline"/>
        </w:rPr>
      </w:pPr>
      <w:r>
        <w:rPr>
          <w:rFonts w:cs="Symbol"/>
          <w:bCs/>
          <w:vertAlign w:val="baseline"/>
        </w:rPr>
        <w:t xml:space="preserve">Oświadczam, </w:t>
      </w:r>
      <w:r>
        <w:rPr>
          <w:rFonts w:cs="Symbol"/>
          <w:b/>
          <w:vertAlign w:val="baseline"/>
        </w:rPr>
        <w:t>przynależymy*</w:t>
      </w:r>
      <w:r>
        <w:rPr>
          <w:rFonts w:cs="Symbol"/>
          <w:b/>
          <w:sz w:val="28"/>
          <w:szCs w:val="28"/>
          <w:vertAlign w:val="baseline"/>
        </w:rPr>
        <w:t>¹</w:t>
      </w:r>
      <w:r>
        <w:rPr>
          <w:rFonts w:cs="Symbol"/>
          <w:b/>
          <w:vertAlign w:val="baseline"/>
        </w:rPr>
        <w:t xml:space="preserve"> / nie przynależymy*</w:t>
      </w:r>
      <w:r>
        <w:rPr>
          <w:rFonts w:cs="Symbol"/>
          <w:vertAlign w:val="baseline"/>
        </w:rPr>
        <w:t xml:space="preserve"> do tej samej grupy kapitałowej, w rozumieniu ustawy z dnia 16 lutego 2007 r. o ochronie konkurencji i konsumentów </w:t>
      </w:r>
      <w:r w:rsidRPr="008917E0">
        <w:rPr>
          <w:rFonts w:cs="Symbol"/>
          <w:color w:val="auto"/>
          <w:vertAlign w:val="baseline"/>
        </w:rPr>
        <w:t>(</w:t>
      </w:r>
      <w:hyperlink r:id="rId8" w:anchor="_blank" w:history="1">
        <w:r w:rsidRPr="00A85E7A">
          <w:rPr>
            <w:rStyle w:val="Hipercze"/>
            <w:rFonts w:cs="Symbol"/>
            <w:color w:val="auto"/>
            <w:vertAlign w:val="baseline"/>
          </w:rPr>
          <w:t xml:space="preserve">Dz. U. z 2018 r., poz. </w:t>
        </w:r>
      </w:hyperlink>
      <w:r w:rsidRPr="00A85E7A">
        <w:rPr>
          <w:rFonts w:cs="Symbol"/>
          <w:color w:val="auto"/>
          <w:u w:val="single"/>
          <w:vertAlign w:val="baseline"/>
        </w:rPr>
        <w:t>798).</w:t>
      </w:r>
    </w:p>
    <w:p w:rsidR="00377293" w:rsidRDefault="00377293" w:rsidP="00377293">
      <w:pPr>
        <w:jc w:val="both"/>
        <w:rPr>
          <w:rFonts w:cs="Symbol"/>
          <w:u w:val="single"/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rFonts w:cs="Symbol"/>
          <w:bCs/>
          <w:u w:val="single"/>
          <w:vertAlign w:val="baseline"/>
        </w:rPr>
      </w:pPr>
    </w:p>
    <w:p w:rsidR="00377293" w:rsidRDefault="00377293" w:rsidP="00377293">
      <w:pPr>
        <w:widowControl w:val="0"/>
        <w:autoSpaceDE w:val="0"/>
        <w:jc w:val="both"/>
        <w:rPr>
          <w:rFonts w:cs="Symbol"/>
          <w:b/>
          <w:bCs/>
          <w:u w:val="single"/>
          <w:vertAlign w:val="baseline"/>
        </w:rPr>
      </w:pPr>
    </w:p>
    <w:p w:rsidR="00377293" w:rsidRDefault="00377293" w:rsidP="00377293">
      <w:pPr>
        <w:jc w:val="both"/>
        <w:rPr>
          <w:rFonts w:cs="Symbol"/>
          <w:b/>
          <w:bCs/>
          <w:sz w:val="20"/>
          <w:szCs w:val="20"/>
          <w:u w:val="single"/>
          <w:vertAlign w:val="baseline"/>
        </w:rPr>
      </w:pPr>
    </w:p>
    <w:p w:rsidR="00377293" w:rsidRDefault="00377293" w:rsidP="00377293">
      <w:pPr>
        <w:jc w:val="both"/>
        <w:rPr>
          <w:rFonts w:cs="Symbol"/>
          <w:b/>
          <w:bCs/>
          <w:sz w:val="20"/>
          <w:szCs w:val="20"/>
          <w:u w:val="single"/>
          <w:vertAlign w:val="baseline"/>
        </w:rPr>
      </w:pPr>
    </w:p>
    <w:p w:rsidR="00377293" w:rsidRDefault="00377293" w:rsidP="00377293">
      <w:pPr>
        <w:jc w:val="both"/>
        <w:rPr>
          <w:rFonts w:cs="Symbol"/>
          <w:i/>
          <w:sz w:val="20"/>
          <w:szCs w:val="20"/>
          <w:vertAlign w:val="baseline"/>
          <w:lang w:eastAsia="en-US"/>
        </w:rPr>
      </w:pPr>
      <w:r>
        <w:rPr>
          <w:rFonts w:cs="Symbol"/>
          <w:i/>
          <w:vertAlign w:val="baseline"/>
          <w:lang w:eastAsia="en-US"/>
        </w:rPr>
        <w:t>* niepotrzebne skreślić</w:t>
      </w:r>
    </w:p>
    <w:p w:rsidR="00377293" w:rsidRDefault="00377293" w:rsidP="00377293">
      <w:pPr>
        <w:jc w:val="both"/>
        <w:rPr>
          <w:rFonts w:cs="Symbol"/>
          <w:i/>
          <w:sz w:val="20"/>
          <w:szCs w:val="20"/>
          <w:vertAlign w:val="baseline"/>
          <w:lang w:eastAsia="en-US"/>
        </w:rPr>
      </w:pPr>
    </w:p>
    <w:p w:rsidR="00377293" w:rsidRDefault="00377293" w:rsidP="00377293">
      <w:pPr>
        <w:ind w:left="170" w:hanging="170"/>
        <w:jc w:val="both"/>
        <w:rPr>
          <w:rFonts w:cs="Symbol"/>
          <w:i/>
          <w:sz w:val="20"/>
          <w:szCs w:val="20"/>
          <w:vertAlign w:val="baseline"/>
          <w:lang w:eastAsia="en-US"/>
        </w:rPr>
      </w:pPr>
      <w:r>
        <w:rPr>
          <w:rFonts w:cs="Symbol"/>
          <w:i/>
          <w:vertAlign w:val="baseline"/>
          <w:lang w:eastAsia="en-US"/>
        </w:rPr>
        <w:t>¹</w:t>
      </w:r>
      <w:r>
        <w:rPr>
          <w:rFonts w:cs="Symbol"/>
          <w:i/>
          <w:vertAlign w:val="baseline"/>
        </w:rPr>
        <w:t xml:space="preserve">w przypadku przynależności do tej samej grupy kapitałowej Wykonawca może złożyć </w:t>
      </w:r>
      <w:r>
        <w:rPr>
          <w:rFonts w:cs="Symbol"/>
          <w:i/>
          <w:vertAlign w:val="baseline"/>
        </w:rPr>
        <w:br/>
        <w:t>wraz z oświadczeniem dokumenty bądź informacje potwierdzające, że powiązania z innym Wykonawcą nie prowadzą do zakłócenia konkurencji w postępowaniu</w:t>
      </w:r>
    </w:p>
    <w:p w:rsidR="00377293" w:rsidRDefault="00377293" w:rsidP="00377293">
      <w:pPr>
        <w:jc w:val="both"/>
        <w:rPr>
          <w:rFonts w:cs="Symbol"/>
          <w:i/>
          <w:sz w:val="20"/>
          <w:szCs w:val="20"/>
          <w:vertAlign w:val="baseline"/>
          <w:lang w:eastAsia="en-US"/>
        </w:rPr>
      </w:pPr>
    </w:p>
    <w:p w:rsidR="00377293" w:rsidRDefault="00377293" w:rsidP="00377293">
      <w:pPr>
        <w:widowControl w:val="0"/>
        <w:autoSpaceDE w:val="0"/>
        <w:jc w:val="both"/>
        <w:rPr>
          <w:rFonts w:cs="Symbol"/>
          <w:b/>
          <w:bCs/>
          <w:i/>
          <w:sz w:val="20"/>
          <w:szCs w:val="20"/>
          <w:vertAlign w:val="baseline"/>
          <w:lang w:eastAsia="en-US"/>
        </w:rPr>
      </w:pPr>
    </w:p>
    <w:p w:rsidR="00377293" w:rsidRDefault="00377293" w:rsidP="00377293">
      <w:pPr>
        <w:widowControl w:val="0"/>
        <w:autoSpaceDE w:val="0"/>
        <w:jc w:val="both"/>
        <w:rPr>
          <w:rFonts w:cs="Symbol"/>
          <w:b/>
          <w:bCs/>
          <w:i/>
          <w:szCs w:val="20"/>
          <w:vertAlign w:val="baseline"/>
          <w:lang w:eastAsia="en-US"/>
        </w:rPr>
      </w:pPr>
    </w:p>
    <w:p w:rsidR="00377293" w:rsidRDefault="00377293" w:rsidP="00377293">
      <w:pPr>
        <w:widowControl w:val="0"/>
        <w:autoSpaceDE w:val="0"/>
        <w:jc w:val="both"/>
        <w:rPr>
          <w:rFonts w:cs="Symbol"/>
          <w:b/>
          <w:bCs/>
          <w:vertAlign w:val="baseline"/>
        </w:rPr>
      </w:pPr>
    </w:p>
    <w:p w:rsidR="00377293" w:rsidRDefault="00377293" w:rsidP="00377293">
      <w:pPr>
        <w:widowControl w:val="0"/>
        <w:jc w:val="both"/>
        <w:rPr>
          <w:rFonts w:cs="Symbol"/>
          <w:sz w:val="20"/>
          <w:szCs w:val="20"/>
          <w:vertAlign w:val="baseline"/>
        </w:rPr>
      </w:pPr>
      <w:r>
        <w:rPr>
          <w:rFonts w:cs="Symbol"/>
          <w:vertAlign w:val="baseline"/>
        </w:rPr>
        <w:t>.............................., dnia ................                        .....................................................................</w:t>
      </w:r>
    </w:p>
    <w:p w:rsidR="00377293" w:rsidRPr="00AE685D" w:rsidRDefault="00377293" w:rsidP="00377293">
      <w:pPr>
        <w:widowControl w:val="0"/>
        <w:ind w:left="4956"/>
        <w:jc w:val="both"/>
        <w:rPr>
          <w:rFonts w:cs="Symbol"/>
          <w:b/>
          <w:bCs/>
          <w:sz w:val="20"/>
          <w:szCs w:val="20"/>
          <w:vertAlign w:val="baseline"/>
        </w:rPr>
      </w:pPr>
      <w:r>
        <w:rPr>
          <w:rFonts w:cs="Symbol"/>
          <w:sz w:val="20"/>
          <w:szCs w:val="20"/>
          <w:vertAlign w:val="baseline"/>
        </w:rPr>
        <w:t>(pieczęć i podpis pełnomocnego przedstawiciela wykonawcy)</w:t>
      </w:r>
      <w:r>
        <w:rPr>
          <w:rFonts w:cs="Symbol"/>
          <w:vertAlign w:val="baseline"/>
        </w:rPr>
        <w:tab/>
      </w:r>
      <w:r>
        <w:rPr>
          <w:rFonts w:cs="Symbol"/>
          <w:vertAlign w:val="baseline"/>
        </w:rPr>
        <w:tab/>
      </w:r>
      <w:r>
        <w:rPr>
          <w:rFonts w:cs="Symbol"/>
          <w:vertAlign w:val="baseline"/>
        </w:rPr>
        <w:tab/>
      </w:r>
    </w:p>
    <w:p w:rsidR="007A1231" w:rsidRDefault="007A1231">
      <w:bookmarkStart w:id="0" w:name="_GoBack"/>
      <w:bookmarkEnd w:id="0"/>
    </w:p>
    <w:sectPr w:rsidR="007A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B1" w:rsidRDefault="000C11B1" w:rsidP="00377293">
      <w:r>
        <w:separator/>
      </w:r>
    </w:p>
  </w:endnote>
  <w:endnote w:type="continuationSeparator" w:id="0">
    <w:p w:rsidR="000C11B1" w:rsidRDefault="000C11B1" w:rsidP="0037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B1" w:rsidRDefault="000C11B1" w:rsidP="00377293">
      <w:r>
        <w:separator/>
      </w:r>
    </w:p>
  </w:footnote>
  <w:footnote w:type="continuationSeparator" w:id="0">
    <w:p w:rsidR="000C11B1" w:rsidRDefault="000C11B1" w:rsidP="00377293">
      <w:r>
        <w:continuationSeparator/>
      </w:r>
    </w:p>
  </w:footnote>
  <w:footnote w:id="1">
    <w:p w:rsidR="00377293" w:rsidRPr="00942CA4" w:rsidRDefault="00377293" w:rsidP="0037729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42CA4">
        <w:rPr>
          <w:sz w:val="18"/>
          <w:szCs w:val="18"/>
        </w:rPr>
        <w:t>Roz</w:t>
      </w:r>
      <w:r>
        <w:rPr>
          <w:sz w:val="18"/>
          <w:szCs w:val="18"/>
        </w:rPr>
        <w:t>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119) z 04.05.2016,str.1)</w:t>
      </w:r>
    </w:p>
  </w:footnote>
  <w:footnote w:id="2">
    <w:p w:rsidR="00377293" w:rsidRPr="00942CA4" w:rsidRDefault="00377293" w:rsidP="003772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42CA4">
        <w:rPr>
          <w:sz w:val="18"/>
          <w:szCs w:val="18"/>
        </w:rPr>
        <w:t>W prz</w:t>
      </w:r>
      <w:r>
        <w:rPr>
          <w:sz w:val="18"/>
          <w:szCs w:val="18"/>
        </w:rPr>
        <w:t xml:space="preserve">ypadku gdy Wykonawca nie przekazuje danych osobowych innych niż bezpośrednio dotyczących lub zachodzi wyłączenie stosowania obowiązku informacyjnego, stosownie do art. 13 ust. 4 lub art. 14 ust. 5 RODO </w:t>
      </w:r>
      <w:r>
        <w:rPr>
          <w:sz w:val="18"/>
          <w:szCs w:val="18"/>
          <w:u w:val="single"/>
        </w:rPr>
        <w:t>treści oświadczenia wykonawca nie składa</w:t>
      </w:r>
      <w:r>
        <w:rPr>
          <w:sz w:val="18"/>
          <w:szCs w:val="18"/>
        </w:rPr>
        <w:t xml:space="preserve">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00000016"/>
    <w:multiLevelType w:val="multilevel"/>
    <w:tmpl w:val="FE128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110C3D35"/>
    <w:multiLevelType w:val="hybridMultilevel"/>
    <w:tmpl w:val="C234E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964EB"/>
    <w:multiLevelType w:val="hybridMultilevel"/>
    <w:tmpl w:val="1F14A816"/>
    <w:name w:val="WW8Num54522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152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89BDC">
      <w:start w:val="2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60500D"/>
    <w:multiLevelType w:val="hybridMultilevel"/>
    <w:tmpl w:val="FC3C1B9C"/>
    <w:lvl w:ilvl="0" w:tplc="85EA01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93"/>
    <w:rsid w:val="000C11B1"/>
    <w:rsid w:val="00377293"/>
    <w:rsid w:val="007A1231"/>
    <w:rsid w:val="00E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094B-6FCE-4C25-9E8A-08348C64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2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77293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293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styleId="Hipercze">
    <w:name w:val="Hyperlink"/>
    <w:rsid w:val="0037729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77293"/>
    <w:pPr>
      <w:widowControl w:val="0"/>
      <w:autoSpaceDE w:val="0"/>
      <w:ind w:left="360"/>
      <w:jc w:val="both"/>
    </w:pPr>
    <w:rPr>
      <w:vertAlign w:val="baseli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29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77293"/>
    <w:pPr>
      <w:suppressLineNumbers w:val="0"/>
      <w:suppressAutoHyphens w:val="0"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vertAlign w:val="baseline"/>
      <w:lang w:eastAsia="en-US"/>
    </w:rPr>
  </w:style>
  <w:style w:type="paragraph" w:styleId="NormalnyWeb">
    <w:name w:val="Normal (Web)"/>
    <w:basedOn w:val="Normalny"/>
    <w:unhideWhenUsed/>
    <w:qFormat/>
    <w:rsid w:val="00377293"/>
    <w:pPr>
      <w:suppressLineNumbers w:val="0"/>
      <w:suppressAutoHyphens w:val="0"/>
      <w:spacing w:before="100" w:beforeAutospacing="1" w:after="100" w:afterAutospacing="1"/>
    </w:pPr>
    <w:rPr>
      <w:color w:val="auto"/>
      <w:vertAlign w:val="baseline"/>
      <w:lang w:eastAsia="pl-PL"/>
    </w:rPr>
  </w:style>
  <w:style w:type="paragraph" w:styleId="Tekstprzypisudolnego">
    <w:name w:val="footnote text"/>
    <w:basedOn w:val="Normalny"/>
    <w:link w:val="TekstprzypisudolnegoZnak"/>
    <w:rsid w:val="00377293"/>
    <w:pPr>
      <w:widowControl w:val="0"/>
      <w:suppressLineNumbers w:val="0"/>
    </w:pPr>
    <w:rPr>
      <w:rFonts w:eastAsia="Lucida Sans Unicode"/>
      <w:sz w:val="20"/>
      <w:szCs w:val="20"/>
      <w:vertAlign w:val="baseline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293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377293"/>
    <w:rPr>
      <w:vertAlign w:val="superscript"/>
    </w:rPr>
  </w:style>
  <w:style w:type="table" w:styleId="Tabela-Siatka">
    <w:name w:val="Table Grid"/>
    <w:basedOn w:val="Standardowy"/>
    <w:uiPriority w:val="39"/>
    <w:rsid w:val="003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k-konin.com.pl/b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</cp:revision>
  <dcterms:created xsi:type="dcterms:W3CDTF">2019-07-23T12:02:00Z</dcterms:created>
  <dcterms:modified xsi:type="dcterms:W3CDTF">2019-07-23T12:03:00Z</dcterms:modified>
</cp:coreProperties>
</file>